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2090"/>
        <w:tblW w:w="0" w:type="auto"/>
        <w:tblLook w:val="0600" w:firstRow="0" w:lastRow="0" w:firstColumn="0" w:lastColumn="0" w:noHBand="1" w:noVBand="1"/>
      </w:tblPr>
      <w:tblGrid>
        <w:gridCol w:w="6930"/>
        <w:gridCol w:w="2446"/>
      </w:tblGrid>
      <w:tr w:rsidR="007C6C46" w:rsidRPr="001313FA" w14:paraId="306C90CA" w14:textId="77777777" w:rsidTr="00642516">
        <w:trPr>
          <w:trHeight w:val="1728"/>
        </w:trPr>
        <w:tc>
          <w:tcPr>
            <w:tcW w:w="6930" w:type="dxa"/>
            <w:vAlign w:val="center"/>
          </w:tcPr>
          <w:p w14:paraId="1755B8DE" w14:textId="03FE363D" w:rsidR="00E3286D" w:rsidRPr="001313FA" w:rsidRDefault="00331E9B" w:rsidP="00642516">
            <w:pPr>
              <w:pStyle w:val="Title"/>
              <w:rPr>
                <w:rFonts w:ascii="Overpass" w:hAnsi="Overpass" w:cs="Arial"/>
              </w:rPr>
            </w:pPr>
            <w:r w:rsidRPr="001313FA">
              <w:rPr>
                <w:rFonts w:ascii="Overpass" w:hAnsi="Overpass" w:cs="Arial"/>
              </w:rPr>
              <w:t>Graduate an</w:t>
            </w:r>
            <w:r w:rsidR="00F40669" w:rsidRPr="001313FA">
              <w:rPr>
                <w:rFonts w:ascii="Overpass" w:hAnsi="Overpass" w:cs="Arial"/>
              </w:rPr>
              <w:t>d Researcher College Prizes 202</w:t>
            </w:r>
            <w:r w:rsidR="00E15E53">
              <w:rPr>
                <w:rFonts w:ascii="Overpass" w:hAnsi="Overpass" w:cs="Arial"/>
              </w:rPr>
              <w:t>3</w:t>
            </w:r>
          </w:p>
        </w:tc>
        <w:tc>
          <w:tcPr>
            <w:tcW w:w="2446" w:type="dxa"/>
            <w:vAlign w:val="center"/>
          </w:tcPr>
          <w:p w14:paraId="159CAF32" w14:textId="77777777" w:rsidR="001313FA" w:rsidRPr="00A833CE" w:rsidRDefault="001313FA" w:rsidP="001313FA"/>
          <w:p w14:paraId="36F9D6A0" w14:textId="77777777" w:rsidR="001313FA" w:rsidRDefault="001313FA" w:rsidP="001313FA"/>
          <w:p w14:paraId="29AB7A37" w14:textId="77777777" w:rsidR="001313FA" w:rsidRPr="0089777F" w:rsidRDefault="001313FA" w:rsidP="001313FA">
            <w:r>
              <w:rPr>
                <w:noProof/>
              </w:rPr>
              <mc:AlternateContent>
                <mc:Choice Requires="wps">
                  <w:drawing>
                    <wp:anchor distT="0" distB="0" distL="114300" distR="114300" simplePos="0" relativeHeight="251659264" behindDoc="1" locked="1" layoutInCell="1" allowOverlap="1" wp14:anchorId="327C4B66" wp14:editId="58995097">
                      <wp:simplePos x="0" y="0"/>
                      <wp:positionH relativeFrom="column">
                        <wp:posOffset>-4908550</wp:posOffset>
                      </wp:positionH>
                      <wp:positionV relativeFrom="page">
                        <wp:posOffset>-292100</wp:posOffset>
                      </wp:positionV>
                      <wp:extent cx="7772400" cy="2057400"/>
                      <wp:effectExtent l="0" t="0" r="0" b="0"/>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57400"/>
                              </a:xfrm>
                              <a:prstGeom prst="rect">
                                <a:avLst/>
                              </a:prstGeom>
                              <a:solidFill>
                                <a:srgbClr val="1019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1AC4" id="Rectangle 68" o:spid="_x0000_s1026" alt="&quot;&quot;" style="position:absolute;margin-left:-386.5pt;margin-top:-23pt;width:612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" fillcolor="#101921" stroked="f" strokeweight="1pt">
                      <w10:wrap anchory="page"/>
                      <w10:anchorlock/>
                    </v:rect>
                  </w:pict>
                </mc:Fallback>
              </mc:AlternateContent>
            </w:r>
          </w:p>
          <w:p w14:paraId="4EA1CE1A" w14:textId="77777777" w:rsidR="00E3286D" w:rsidRPr="001313FA" w:rsidRDefault="00E3286D" w:rsidP="00642516">
            <w:pPr>
              <w:spacing w:after="0"/>
              <w:jc w:val="right"/>
              <w:rPr>
                <w:rFonts w:ascii="Overpass" w:hAnsi="Overpass" w:cs="Arial"/>
              </w:rPr>
            </w:pPr>
          </w:p>
        </w:tc>
      </w:tr>
    </w:tbl>
    <w:p w14:paraId="4FFB6AF3" w14:textId="77777777" w:rsidR="00E3286D" w:rsidRPr="001313FA" w:rsidRDefault="000A7941" w:rsidP="00FD35A6">
      <w:pPr>
        <w:pStyle w:val="Heading1"/>
        <w:rPr>
          <w:rFonts w:ascii="Overpass" w:hAnsi="Overpass" w:cs="Arial"/>
          <w:color w:val="D40F7D"/>
        </w:rPr>
      </w:pPr>
      <w:r w:rsidRPr="001313FA">
        <w:rPr>
          <w:rFonts w:ascii="Overpass" w:hAnsi="Overpass" w:cs="Arial"/>
          <w:color w:val="D40F7D"/>
        </w:rPr>
        <w:t>POSTGRADUATE</w:t>
      </w:r>
      <w:r w:rsidR="0049620F" w:rsidRPr="001313FA">
        <w:rPr>
          <w:rFonts w:ascii="Overpass" w:hAnsi="Overpass" w:cs="Arial"/>
          <w:color w:val="D40F7D"/>
        </w:rPr>
        <w:t>S WHO</w:t>
      </w:r>
      <w:r w:rsidRPr="001313FA">
        <w:rPr>
          <w:rFonts w:ascii="Overpass" w:hAnsi="Overpass" w:cs="Arial"/>
          <w:color w:val="D40F7D"/>
        </w:rPr>
        <w:t xml:space="preserve"> TEACH </w:t>
      </w:r>
    </w:p>
    <w:p w14:paraId="7B42D6BF" w14:textId="77777777" w:rsidR="0033409E" w:rsidRPr="001313FA" w:rsidRDefault="0033409E" w:rsidP="0033409E">
      <w:pPr>
        <w:rPr>
          <w:rFonts w:ascii="Overpass" w:hAnsi="Overpass"/>
          <w:sz w:val="2"/>
        </w:rPr>
      </w:pPr>
    </w:p>
    <w:p w14:paraId="366C58F8" w14:textId="77777777" w:rsidR="001313FA" w:rsidRDefault="001313FA" w:rsidP="007C6C46">
      <w:pPr>
        <w:rPr>
          <w:rFonts w:ascii="Overpass" w:hAnsi="Overpass" w:cs="Arial"/>
          <w:iCs/>
          <w:sz w:val="20"/>
          <w:szCs w:val="20"/>
        </w:rPr>
      </w:pPr>
    </w:p>
    <w:p w14:paraId="4E3561DC" w14:textId="5F9D73B2" w:rsidR="007C6C46" w:rsidRPr="001313FA" w:rsidRDefault="007C6C46" w:rsidP="007C6C46">
      <w:pPr>
        <w:rPr>
          <w:rFonts w:ascii="Overpass" w:hAnsi="Overpass" w:cs="Arial"/>
          <w:iCs/>
          <w:sz w:val="20"/>
          <w:szCs w:val="20"/>
        </w:rPr>
      </w:pPr>
      <w:r w:rsidRPr="001313FA">
        <w:rPr>
          <w:rFonts w:ascii="Overpass" w:hAnsi="Overpass" w:cs="Arial"/>
          <w:iCs/>
          <w:sz w:val="20"/>
          <w:szCs w:val="20"/>
        </w:rPr>
        <w:t xml:space="preserve">Applications should be sent electronically to </w:t>
      </w:r>
      <w:r w:rsidR="00331E9B" w:rsidRPr="001313FA">
        <w:rPr>
          <w:rFonts w:ascii="Overpass" w:hAnsi="Overpass" w:cs="Arial"/>
          <w:iCs/>
          <w:sz w:val="20"/>
          <w:szCs w:val="20"/>
        </w:rPr>
        <w:t>kentgrc</w:t>
      </w:r>
      <w:r w:rsidRPr="001313FA">
        <w:rPr>
          <w:rFonts w:ascii="Overpass" w:hAnsi="Overpass" w:cs="Arial"/>
          <w:iCs/>
          <w:sz w:val="20"/>
          <w:szCs w:val="20"/>
        </w:rPr>
        <w:t xml:space="preserve">@kent.ac.uk </w:t>
      </w:r>
    </w:p>
    <w:p w14:paraId="70F81427" w14:textId="77777777" w:rsidR="007C6C46" w:rsidRPr="001313FA" w:rsidRDefault="007C6C46" w:rsidP="007C6C46">
      <w:pPr>
        <w:rPr>
          <w:rFonts w:ascii="Overpass" w:hAnsi="Overpass" w:cs="Arial"/>
          <w:iCs/>
          <w:sz w:val="20"/>
          <w:szCs w:val="20"/>
        </w:rPr>
      </w:pPr>
      <w:r w:rsidRPr="001313FA">
        <w:rPr>
          <w:rFonts w:ascii="Overpass" w:hAnsi="Overpass" w:cs="Arial"/>
          <w:iCs/>
          <w:sz w:val="20"/>
          <w:szCs w:val="20"/>
        </w:rPr>
        <w:t>Please note that the panel assessing the entries will be drawn from a diverse range of disciplinary backgrounds, so assume no previous knowledge of your area. Avoid jargon, and spell out and/or explain any acronyms when you first mention them.</w:t>
      </w:r>
    </w:p>
    <w:p w14:paraId="782A1732" w14:textId="77777777" w:rsidR="00FD35A6" w:rsidRPr="001313FA" w:rsidRDefault="007C6C46" w:rsidP="007C6C46">
      <w:pPr>
        <w:rPr>
          <w:rFonts w:ascii="Overpass" w:hAnsi="Overpass" w:cs="Arial"/>
          <w:iCs/>
          <w:sz w:val="20"/>
          <w:szCs w:val="20"/>
        </w:rPr>
      </w:pPr>
      <w:r w:rsidRPr="001313FA">
        <w:rPr>
          <w:rFonts w:ascii="Overpass" w:hAnsi="Overpass" w:cs="Arial"/>
          <w:iCs/>
          <w:sz w:val="20"/>
          <w:szCs w:val="20"/>
        </w:rPr>
        <w:t>Please use Times New Roman, Arial or Calibri as a font, and no smaller than size 10.</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3064"/>
        <w:gridCol w:w="1606"/>
        <w:gridCol w:w="3424"/>
      </w:tblGrid>
      <w:tr w:rsidR="00FD35A6" w:rsidRPr="001313FA" w14:paraId="01306BA7" w14:textId="77777777" w:rsidTr="00BA4E7B">
        <w:tc>
          <w:tcPr>
            <w:tcW w:w="2696" w:type="dxa"/>
          </w:tcPr>
          <w:p w14:paraId="01C8E343" w14:textId="77777777" w:rsidR="00FD35A6" w:rsidRPr="001313FA" w:rsidRDefault="00422E83" w:rsidP="007C6C46">
            <w:pPr>
              <w:pStyle w:val="Labels"/>
              <w:rPr>
                <w:rFonts w:ascii="Overpass" w:hAnsi="Overpass" w:cs="Arial"/>
              </w:rPr>
            </w:pPr>
            <w:r w:rsidRPr="001313FA">
              <w:rPr>
                <w:rFonts w:ascii="Overpass" w:hAnsi="Overpass" w:cs="Arial"/>
              </w:rPr>
              <w:t>Nominee n</w:t>
            </w:r>
            <w:r w:rsidR="007C6C46" w:rsidRPr="001313FA">
              <w:rPr>
                <w:rFonts w:ascii="Overpass" w:hAnsi="Overpass" w:cs="Arial"/>
              </w:rPr>
              <w:t>ame</w:t>
            </w:r>
          </w:p>
        </w:tc>
        <w:tc>
          <w:tcPr>
            <w:tcW w:w="3064" w:type="dxa"/>
            <w:shd w:val="clear" w:color="auto" w:fill="FFFFFF" w:themeFill="background1"/>
          </w:tcPr>
          <w:p w14:paraId="12C32BD4" w14:textId="77777777" w:rsidR="00FD35A6" w:rsidRPr="001313FA" w:rsidRDefault="00FD35A6" w:rsidP="00FD35A6">
            <w:pPr>
              <w:rPr>
                <w:rFonts w:ascii="Overpass" w:hAnsi="Overpass" w:cs="Arial"/>
              </w:rPr>
            </w:pPr>
          </w:p>
        </w:tc>
        <w:tc>
          <w:tcPr>
            <w:tcW w:w="1606" w:type="dxa"/>
          </w:tcPr>
          <w:p w14:paraId="6475171E" w14:textId="77777777" w:rsidR="00FD35A6" w:rsidRPr="001313FA" w:rsidRDefault="007C6C46" w:rsidP="007C6C46">
            <w:pPr>
              <w:pStyle w:val="Labels"/>
              <w:rPr>
                <w:rFonts w:ascii="Overpass" w:hAnsi="Overpass" w:cs="Arial"/>
              </w:rPr>
            </w:pPr>
            <w:r w:rsidRPr="001313FA">
              <w:rPr>
                <w:rFonts w:ascii="Overpass" w:hAnsi="Overpass" w:cs="Arial"/>
              </w:rPr>
              <w:t>School</w:t>
            </w:r>
          </w:p>
        </w:tc>
        <w:tc>
          <w:tcPr>
            <w:tcW w:w="3424" w:type="dxa"/>
            <w:shd w:val="clear" w:color="auto" w:fill="FFFFFF" w:themeFill="background1"/>
          </w:tcPr>
          <w:p w14:paraId="7B04C617" w14:textId="77777777" w:rsidR="00FD35A6" w:rsidRPr="001313FA" w:rsidRDefault="00FD35A6" w:rsidP="00FD35A6">
            <w:pPr>
              <w:rPr>
                <w:rFonts w:ascii="Overpass" w:hAnsi="Overpass" w:cs="Arial"/>
              </w:rPr>
            </w:pPr>
          </w:p>
        </w:tc>
      </w:tr>
      <w:tr w:rsidR="00FD35A6" w:rsidRPr="001313FA" w14:paraId="38152C30" w14:textId="77777777" w:rsidTr="00BA4E7B">
        <w:tc>
          <w:tcPr>
            <w:tcW w:w="2696" w:type="dxa"/>
          </w:tcPr>
          <w:p w14:paraId="399E8C8E" w14:textId="77777777" w:rsidR="00FD35A6" w:rsidRPr="001313FA" w:rsidRDefault="007C6C46" w:rsidP="007C6C46">
            <w:pPr>
              <w:pStyle w:val="Labels"/>
              <w:rPr>
                <w:rFonts w:ascii="Overpass" w:hAnsi="Overpass" w:cs="Arial"/>
              </w:rPr>
            </w:pPr>
            <w:r w:rsidRPr="001313FA">
              <w:rPr>
                <w:rFonts w:ascii="Overpass" w:hAnsi="Overpass" w:cs="Arial"/>
              </w:rPr>
              <w:t xml:space="preserve">Nominator (please indicate if you are </w:t>
            </w:r>
            <w:r w:rsidR="00422E83" w:rsidRPr="001313FA">
              <w:rPr>
                <w:rFonts w:ascii="Overpass" w:hAnsi="Overpass" w:cs="Arial"/>
              </w:rPr>
              <w:t>self-nominating</w:t>
            </w:r>
            <w:r w:rsidRPr="001313FA">
              <w:rPr>
                <w:rFonts w:ascii="Overpass" w:hAnsi="Overpass" w:cs="Arial"/>
              </w:rPr>
              <w:t>)</w:t>
            </w:r>
          </w:p>
        </w:tc>
        <w:tc>
          <w:tcPr>
            <w:tcW w:w="3064" w:type="dxa"/>
            <w:shd w:val="clear" w:color="auto" w:fill="FFFFFF" w:themeFill="background1"/>
          </w:tcPr>
          <w:p w14:paraId="128307D8" w14:textId="77777777" w:rsidR="00FD35A6" w:rsidRPr="001313FA" w:rsidRDefault="00FD35A6" w:rsidP="00FD35A6">
            <w:pPr>
              <w:rPr>
                <w:rFonts w:ascii="Overpass" w:hAnsi="Overpass" w:cs="Arial"/>
              </w:rPr>
            </w:pPr>
          </w:p>
        </w:tc>
        <w:tc>
          <w:tcPr>
            <w:tcW w:w="1606" w:type="dxa"/>
          </w:tcPr>
          <w:p w14:paraId="47D0A9C2" w14:textId="77777777" w:rsidR="00FD35A6" w:rsidRPr="001313FA" w:rsidRDefault="00422E83" w:rsidP="007C6C46">
            <w:pPr>
              <w:pStyle w:val="Labels"/>
              <w:rPr>
                <w:rFonts w:ascii="Overpass" w:hAnsi="Overpass" w:cs="Arial"/>
              </w:rPr>
            </w:pPr>
            <w:r w:rsidRPr="001313FA">
              <w:rPr>
                <w:rFonts w:ascii="Overpass" w:hAnsi="Overpass" w:cs="Arial"/>
              </w:rPr>
              <w:t>Email a</w:t>
            </w:r>
            <w:r w:rsidR="007C6C46" w:rsidRPr="001313FA">
              <w:rPr>
                <w:rFonts w:ascii="Overpass" w:hAnsi="Overpass" w:cs="Arial"/>
              </w:rPr>
              <w:t>ddress</w:t>
            </w:r>
          </w:p>
        </w:tc>
        <w:tc>
          <w:tcPr>
            <w:tcW w:w="3424" w:type="dxa"/>
            <w:shd w:val="clear" w:color="auto" w:fill="FFFFFF" w:themeFill="background1"/>
          </w:tcPr>
          <w:p w14:paraId="2B0D4B79" w14:textId="77777777" w:rsidR="00FD35A6" w:rsidRPr="001313FA" w:rsidRDefault="00FD35A6" w:rsidP="00FD35A6">
            <w:pPr>
              <w:rPr>
                <w:rFonts w:ascii="Overpass" w:hAnsi="Overpass" w:cs="Arial"/>
              </w:rPr>
            </w:pPr>
          </w:p>
        </w:tc>
      </w:tr>
      <w:tr w:rsidR="00422E83" w:rsidRPr="001313FA" w14:paraId="474D564A" w14:textId="77777777" w:rsidTr="00422E83">
        <w:trPr>
          <w:trHeight w:val="145"/>
        </w:trPr>
        <w:tc>
          <w:tcPr>
            <w:tcW w:w="2696" w:type="dxa"/>
            <w:vMerge w:val="restart"/>
            <w:vAlign w:val="center"/>
          </w:tcPr>
          <w:p w14:paraId="1F4CEF01" w14:textId="77777777" w:rsidR="00422E83" w:rsidRPr="001313FA" w:rsidRDefault="00422E83" w:rsidP="00422E83">
            <w:pPr>
              <w:pStyle w:val="Labels"/>
              <w:rPr>
                <w:rFonts w:ascii="Overpass" w:hAnsi="Overpass" w:cs="Arial"/>
              </w:rPr>
            </w:pPr>
            <w:r w:rsidRPr="001313FA">
              <w:rPr>
                <w:rFonts w:ascii="Overpass" w:hAnsi="Overpass" w:cs="Arial"/>
              </w:rPr>
              <w:t>Applying for (please tick)</w:t>
            </w:r>
          </w:p>
        </w:tc>
        <w:tc>
          <w:tcPr>
            <w:tcW w:w="3064" w:type="dxa"/>
            <w:shd w:val="clear" w:color="auto" w:fill="B6C0D5" w:themeFill="accent3" w:themeFillTint="66"/>
            <w:vAlign w:val="center"/>
          </w:tcPr>
          <w:p w14:paraId="6579AA5D" w14:textId="77777777" w:rsidR="00422E83" w:rsidRPr="001313FA" w:rsidRDefault="00422E83" w:rsidP="00422E83">
            <w:pPr>
              <w:rPr>
                <w:rFonts w:ascii="Overpass" w:hAnsi="Overpass" w:cs="Arial"/>
                <w:sz w:val="18"/>
              </w:rPr>
            </w:pPr>
            <w:r w:rsidRPr="001313FA">
              <w:rPr>
                <w:rFonts w:ascii="Overpass" w:hAnsi="Overpass" w:cs="Arial"/>
                <w:sz w:val="18"/>
              </w:rPr>
              <w:t xml:space="preserve">One achievement </w:t>
            </w:r>
          </w:p>
        </w:tc>
        <w:tc>
          <w:tcPr>
            <w:tcW w:w="5030" w:type="dxa"/>
            <w:gridSpan w:val="2"/>
            <w:shd w:val="clear" w:color="auto" w:fill="FFFFFF" w:themeFill="background1"/>
          </w:tcPr>
          <w:p w14:paraId="0789AA0D" w14:textId="77777777" w:rsidR="00422E83" w:rsidRPr="001313FA" w:rsidRDefault="00422E83" w:rsidP="00FD35A6">
            <w:pPr>
              <w:rPr>
                <w:rFonts w:ascii="Overpass" w:hAnsi="Overpass" w:cs="Arial"/>
              </w:rPr>
            </w:pPr>
          </w:p>
        </w:tc>
      </w:tr>
      <w:tr w:rsidR="00422E83" w:rsidRPr="001313FA" w14:paraId="332F93E3" w14:textId="77777777" w:rsidTr="00422E83">
        <w:trPr>
          <w:trHeight w:val="145"/>
        </w:trPr>
        <w:tc>
          <w:tcPr>
            <w:tcW w:w="2696" w:type="dxa"/>
            <w:vMerge/>
          </w:tcPr>
          <w:p w14:paraId="7CF43D1B" w14:textId="77777777" w:rsidR="00422E83" w:rsidRPr="001313FA" w:rsidRDefault="00422E83" w:rsidP="007C6C46">
            <w:pPr>
              <w:pStyle w:val="Labels"/>
              <w:rPr>
                <w:rFonts w:ascii="Overpass" w:hAnsi="Overpass" w:cs="Arial"/>
              </w:rPr>
            </w:pPr>
          </w:p>
        </w:tc>
        <w:tc>
          <w:tcPr>
            <w:tcW w:w="3064" w:type="dxa"/>
            <w:shd w:val="clear" w:color="auto" w:fill="B6C0D5" w:themeFill="accent3" w:themeFillTint="66"/>
            <w:vAlign w:val="center"/>
          </w:tcPr>
          <w:p w14:paraId="40D9280C" w14:textId="77777777" w:rsidR="00422E83" w:rsidRPr="001313FA" w:rsidRDefault="00422E83" w:rsidP="00422E83">
            <w:pPr>
              <w:rPr>
                <w:rFonts w:ascii="Overpass" w:hAnsi="Overpass" w:cs="Arial"/>
                <w:sz w:val="18"/>
              </w:rPr>
            </w:pPr>
            <w:r w:rsidRPr="001313FA">
              <w:rPr>
                <w:rFonts w:ascii="Overpass" w:hAnsi="Overpass" w:cs="Arial"/>
                <w:sz w:val="18"/>
              </w:rPr>
              <w:t xml:space="preserve">Multiple achievements </w:t>
            </w:r>
          </w:p>
        </w:tc>
        <w:tc>
          <w:tcPr>
            <w:tcW w:w="5030" w:type="dxa"/>
            <w:gridSpan w:val="2"/>
            <w:shd w:val="clear" w:color="auto" w:fill="FFFFFF" w:themeFill="background1"/>
          </w:tcPr>
          <w:p w14:paraId="65E23C48" w14:textId="77777777" w:rsidR="00422E83" w:rsidRPr="001313FA" w:rsidRDefault="00422E83" w:rsidP="00FD35A6">
            <w:pPr>
              <w:rPr>
                <w:rFonts w:ascii="Overpass" w:hAnsi="Overpass" w:cs="Arial"/>
              </w:rPr>
            </w:pPr>
          </w:p>
        </w:tc>
      </w:tr>
    </w:tbl>
    <w:p w14:paraId="43493D5D" w14:textId="77777777" w:rsidR="00FD35A6" w:rsidRPr="001313FA" w:rsidRDefault="00FD35A6" w:rsidP="00FD35A6">
      <w:pPr>
        <w:rPr>
          <w:rFonts w:ascii="Overpass" w:hAnsi="Overpass" w:cs="Arial"/>
        </w:rPr>
      </w:pPr>
    </w:p>
    <w:tbl>
      <w:tblPr>
        <w:tblStyle w:val="OfficeHours"/>
        <w:tblpPr w:leftFromText="180" w:rightFromText="180" w:vertAnchor="text" w:tblpY="1"/>
        <w:tblOverlap w:val="never"/>
        <w:tblW w:w="11225" w:type="dxa"/>
        <w:tblLayout w:type="fixed"/>
        <w:tblLook w:val="0620" w:firstRow="1" w:lastRow="0" w:firstColumn="0" w:lastColumn="0" w:noHBand="1" w:noVBand="1"/>
      </w:tblPr>
      <w:tblGrid>
        <w:gridCol w:w="2160"/>
        <w:gridCol w:w="8613"/>
        <w:gridCol w:w="452"/>
      </w:tblGrid>
      <w:tr w:rsidR="007C6C46" w:rsidRPr="001313FA" w14:paraId="6C31F822" w14:textId="77777777" w:rsidTr="00BA4E7B">
        <w:trPr>
          <w:cnfStyle w:val="100000000000" w:firstRow="1" w:lastRow="0" w:firstColumn="0" w:lastColumn="0" w:oddVBand="0" w:evenVBand="0" w:oddHBand="0" w:evenHBand="0" w:firstRowFirstColumn="0" w:firstRowLastColumn="0" w:lastRowFirstColumn="0" w:lastRowLastColumn="0"/>
        </w:trPr>
        <w:tc>
          <w:tcPr>
            <w:tcW w:w="2160" w:type="dxa"/>
          </w:tcPr>
          <w:p w14:paraId="6BC3E0B7" w14:textId="77777777" w:rsidR="007C6C46" w:rsidRPr="001313FA" w:rsidRDefault="007C6C46" w:rsidP="00BA4E7B">
            <w:pPr>
              <w:jc w:val="left"/>
              <w:rPr>
                <w:rStyle w:val="Emphasis"/>
                <w:rFonts w:ascii="Overpass" w:hAnsi="Overpass" w:cs="Arial"/>
              </w:rPr>
            </w:pPr>
          </w:p>
        </w:tc>
        <w:tc>
          <w:tcPr>
            <w:tcW w:w="8613" w:type="dxa"/>
          </w:tcPr>
          <w:p w14:paraId="5490B4B4" w14:textId="77777777" w:rsidR="007C6C46" w:rsidRPr="001313FA" w:rsidRDefault="007C6C46" w:rsidP="00BA4E7B">
            <w:pPr>
              <w:rPr>
                <w:rFonts w:ascii="Overpass" w:hAnsi="Overpass" w:cs="Arial"/>
              </w:rPr>
            </w:pPr>
          </w:p>
        </w:tc>
        <w:tc>
          <w:tcPr>
            <w:tcW w:w="452" w:type="dxa"/>
          </w:tcPr>
          <w:p w14:paraId="4E7150B4" w14:textId="77777777" w:rsidR="007C6C46" w:rsidRPr="001313FA" w:rsidRDefault="007C6C46" w:rsidP="00BA4E7B">
            <w:pPr>
              <w:rPr>
                <w:rFonts w:ascii="Overpass" w:hAnsi="Overpass" w:cs="Arial"/>
              </w:rPr>
            </w:pPr>
          </w:p>
        </w:tc>
      </w:tr>
      <w:tr w:rsidR="007C6C46" w:rsidRPr="001313FA" w14:paraId="6A684CB5" w14:textId="77777777" w:rsidTr="00642516">
        <w:trPr>
          <w:trHeight w:val="360"/>
        </w:trPr>
        <w:tc>
          <w:tcPr>
            <w:tcW w:w="2160" w:type="dxa"/>
            <w:vAlign w:val="top"/>
          </w:tcPr>
          <w:p w14:paraId="54091C06" w14:textId="77777777" w:rsidR="00BA4E7B" w:rsidRPr="001313FA" w:rsidRDefault="00BA4E7B" w:rsidP="00BA4E7B">
            <w:pPr>
              <w:rPr>
                <w:rFonts w:ascii="Overpass" w:hAnsi="Overpass" w:cs="Arial"/>
                <w:sz w:val="20"/>
                <w:szCs w:val="20"/>
              </w:rPr>
            </w:pPr>
            <w:r w:rsidRPr="001313FA">
              <w:rPr>
                <w:rFonts w:ascii="Overpass" w:hAnsi="Overpass" w:cs="Arial"/>
                <w:sz w:val="20"/>
                <w:szCs w:val="20"/>
              </w:rPr>
              <w:t>Brief s</w:t>
            </w:r>
            <w:r w:rsidR="004C178C" w:rsidRPr="001313FA">
              <w:rPr>
                <w:rFonts w:ascii="Overpass" w:hAnsi="Overpass" w:cs="Arial"/>
                <w:sz w:val="20"/>
                <w:szCs w:val="20"/>
              </w:rPr>
              <w:t xml:space="preserve">ummary of the nominee’s current </w:t>
            </w:r>
            <w:r w:rsidRPr="001313FA">
              <w:rPr>
                <w:rFonts w:ascii="Overpass" w:hAnsi="Overpass" w:cs="Arial"/>
                <w:sz w:val="20"/>
                <w:szCs w:val="20"/>
              </w:rPr>
              <w:t>responsibilities (e.g. number of students) (max 250 words)</w:t>
            </w:r>
          </w:p>
          <w:p w14:paraId="7C84ECC4" w14:textId="77777777" w:rsidR="007C6C46" w:rsidRPr="001313FA" w:rsidRDefault="007C6C46" w:rsidP="00BA4E7B">
            <w:pPr>
              <w:rPr>
                <w:rFonts w:ascii="Overpass" w:hAnsi="Overpass" w:cs="Arial"/>
              </w:rPr>
            </w:pPr>
          </w:p>
        </w:tc>
        <w:tc>
          <w:tcPr>
            <w:tcW w:w="8613" w:type="dxa"/>
            <w:shd w:val="clear" w:color="auto" w:fill="FFFFFF" w:themeFill="background1"/>
            <w:vAlign w:val="top"/>
          </w:tcPr>
          <w:p w14:paraId="127C0C33" w14:textId="77777777" w:rsidR="007C6C46" w:rsidRPr="001313FA" w:rsidRDefault="007C6C46" w:rsidP="00642516">
            <w:pPr>
              <w:rPr>
                <w:rFonts w:ascii="Overpass" w:hAnsi="Overpass" w:cs="Arial"/>
                <w:sz w:val="20"/>
                <w:szCs w:val="20"/>
              </w:rPr>
            </w:pPr>
          </w:p>
          <w:p w14:paraId="3BECB0B5" w14:textId="77777777" w:rsidR="007C6C46" w:rsidRPr="001313FA" w:rsidRDefault="007C6C46" w:rsidP="00642516">
            <w:pPr>
              <w:rPr>
                <w:rFonts w:ascii="Overpass" w:hAnsi="Overpass" w:cs="Arial"/>
                <w:sz w:val="20"/>
                <w:szCs w:val="20"/>
              </w:rPr>
            </w:pPr>
          </w:p>
          <w:p w14:paraId="0243E1BB" w14:textId="77777777" w:rsidR="00642516" w:rsidRPr="001313FA" w:rsidRDefault="00642516" w:rsidP="00642516">
            <w:pPr>
              <w:rPr>
                <w:rFonts w:ascii="Overpass" w:hAnsi="Overpass" w:cs="Arial"/>
                <w:sz w:val="20"/>
                <w:szCs w:val="20"/>
              </w:rPr>
            </w:pPr>
          </w:p>
          <w:p w14:paraId="01376B79" w14:textId="77777777" w:rsidR="00642516" w:rsidRPr="001313FA" w:rsidRDefault="00642516" w:rsidP="00642516">
            <w:pPr>
              <w:rPr>
                <w:rFonts w:ascii="Overpass" w:hAnsi="Overpass" w:cs="Arial"/>
                <w:sz w:val="20"/>
                <w:szCs w:val="20"/>
              </w:rPr>
            </w:pPr>
          </w:p>
          <w:p w14:paraId="4622BEB3" w14:textId="77777777" w:rsidR="00642516" w:rsidRPr="001313FA" w:rsidRDefault="00642516" w:rsidP="00642516">
            <w:pPr>
              <w:rPr>
                <w:rFonts w:ascii="Overpass" w:hAnsi="Overpass" w:cs="Arial"/>
                <w:sz w:val="20"/>
                <w:szCs w:val="20"/>
              </w:rPr>
            </w:pPr>
          </w:p>
          <w:p w14:paraId="3DFABD47" w14:textId="77777777" w:rsidR="007C6C46" w:rsidRPr="001313FA" w:rsidRDefault="007C6C46" w:rsidP="00642516">
            <w:pPr>
              <w:rPr>
                <w:rFonts w:ascii="Overpass" w:hAnsi="Overpass" w:cs="Arial"/>
                <w:sz w:val="20"/>
                <w:szCs w:val="20"/>
              </w:rPr>
            </w:pPr>
          </w:p>
          <w:p w14:paraId="573C14DF" w14:textId="77777777" w:rsidR="007C6C46" w:rsidRPr="001313FA" w:rsidRDefault="007C6C46" w:rsidP="00642516">
            <w:pPr>
              <w:rPr>
                <w:rFonts w:ascii="Overpass" w:hAnsi="Overpass" w:cs="Arial"/>
                <w:sz w:val="20"/>
                <w:szCs w:val="20"/>
              </w:rPr>
            </w:pPr>
          </w:p>
          <w:p w14:paraId="36F9A52D" w14:textId="77777777" w:rsidR="007C6C46" w:rsidRPr="001313FA" w:rsidRDefault="007C6C46" w:rsidP="00642516">
            <w:pPr>
              <w:rPr>
                <w:rFonts w:ascii="Overpass" w:hAnsi="Overpass" w:cs="Arial"/>
                <w:sz w:val="20"/>
                <w:szCs w:val="20"/>
              </w:rPr>
            </w:pPr>
          </w:p>
        </w:tc>
        <w:tc>
          <w:tcPr>
            <w:tcW w:w="452" w:type="dxa"/>
            <w:vAlign w:val="center"/>
          </w:tcPr>
          <w:p w14:paraId="224273FC" w14:textId="77777777" w:rsidR="007C6C46" w:rsidRPr="001313FA" w:rsidRDefault="007C6C46" w:rsidP="00BA4E7B">
            <w:pPr>
              <w:rPr>
                <w:rFonts w:ascii="Overpass" w:hAnsi="Overpass" w:cs="Arial"/>
              </w:rPr>
            </w:pPr>
          </w:p>
        </w:tc>
      </w:tr>
      <w:tr w:rsidR="007C6C46" w:rsidRPr="001313FA" w14:paraId="57483FEB" w14:textId="77777777" w:rsidTr="00BA4E7B">
        <w:trPr>
          <w:trHeight w:val="187"/>
        </w:trPr>
        <w:tc>
          <w:tcPr>
            <w:tcW w:w="2160" w:type="dxa"/>
            <w:shd w:val="clear" w:color="auto" w:fill="auto"/>
            <w:vAlign w:val="center"/>
          </w:tcPr>
          <w:p w14:paraId="3E53A481" w14:textId="77777777" w:rsidR="007C6C46" w:rsidRPr="001313FA" w:rsidRDefault="007C6C46" w:rsidP="00BA4E7B">
            <w:pPr>
              <w:rPr>
                <w:rFonts w:ascii="Overpass" w:hAnsi="Overpass" w:cs="Arial"/>
                <w:sz w:val="6"/>
                <w:szCs w:val="6"/>
              </w:rPr>
            </w:pPr>
          </w:p>
        </w:tc>
        <w:tc>
          <w:tcPr>
            <w:tcW w:w="8613" w:type="dxa"/>
            <w:shd w:val="clear" w:color="auto" w:fill="auto"/>
            <w:vAlign w:val="center"/>
          </w:tcPr>
          <w:p w14:paraId="29DAC028" w14:textId="77777777" w:rsidR="007C6C46" w:rsidRPr="001313FA" w:rsidRDefault="007C6C46" w:rsidP="00BA4E7B">
            <w:pPr>
              <w:rPr>
                <w:rFonts w:ascii="Overpass" w:hAnsi="Overpass" w:cs="Arial"/>
                <w:sz w:val="20"/>
                <w:szCs w:val="20"/>
              </w:rPr>
            </w:pPr>
          </w:p>
        </w:tc>
        <w:tc>
          <w:tcPr>
            <w:tcW w:w="452" w:type="dxa"/>
            <w:shd w:val="clear" w:color="auto" w:fill="auto"/>
            <w:vAlign w:val="center"/>
          </w:tcPr>
          <w:p w14:paraId="480A8976" w14:textId="77777777" w:rsidR="007C6C46" w:rsidRPr="001313FA" w:rsidRDefault="007C6C46" w:rsidP="00BA4E7B">
            <w:pPr>
              <w:rPr>
                <w:rFonts w:ascii="Overpass" w:hAnsi="Overpass" w:cs="Arial"/>
                <w:sz w:val="6"/>
                <w:szCs w:val="6"/>
              </w:rPr>
            </w:pPr>
          </w:p>
        </w:tc>
      </w:tr>
      <w:tr w:rsidR="007C6C46" w:rsidRPr="001313FA" w14:paraId="26DF32BB" w14:textId="77777777" w:rsidTr="00BA4E7B">
        <w:trPr>
          <w:trHeight w:val="360"/>
        </w:trPr>
        <w:tc>
          <w:tcPr>
            <w:tcW w:w="2160" w:type="dxa"/>
            <w:vAlign w:val="top"/>
          </w:tcPr>
          <w:p w14:paraId="09C9023A" w14:textId="77777777" w:rsidR="00BA4E7B" w:rsidRPr="001313FA" w:rsidRDefault="00BA4E7B" w:rsidP="00BA4E7B">
            <w:pPr>
              <w:pStyle w:val="Default"/>
              <w:rPr>
                <w:rFonts w:ascii="Overpass" w:hAnsi="Overpass" w:cs="Arial"/>
                <w:bCs/>
                <w:sz w:val="22"/>
                <w:szCs w:val="22"/>
              </w:rPr>
            </w:pPr>
            <w:r w:rsidRPr="001313FA">
              <w:rPr>
                <w:rFonts w:ascii="Overpass" w:hAnsi="Overpass" w:cs="Arial"/>
                <w:bCs/>
                <w:sz w:val="22"/>
                <w:szCs w:val="22"/>
              </w:rPr>
              <w:t>Summary of the Exceptional Achievement (max 1000 words)</w:t>
            </w:r>
          </w:p>
          <w:p w14:paraId="7F67151A" w14:textId="77777777" w:rsidR="007C6C46" w:rsidRPr="001313FA" w:rsidRDefault="007C6C46" w:rsidP="00BA4E7B">
            <w:pPr>
              <w:rPr>
                <w:rFonts w:ascii="Overpass" w:hAnsi="Overpass" w:cs="Arial"/>
              </w:rPr>
            </w:pPr>
          </w:p>
        </w:tc>
        <w:tc>
          <w:tcPr>
            <w:tcW w:w="8613" w:type="dxa"/>
            <w:shd w:val="clear" w:color="auto" w:fill="FFFFFF" w:themeFill="background1"/>
            <w:vAlign w:val="center"/>
          </w:tcPr>
          <w:p w14:paraId="30A182D4" w14:textId="77777777" w:rsidR="00015A68" w:rsidRPr="001313FA" w:rsidRDefault="000A7941" w:rsidP="00015A68">
            <w:pPr>
              <w:pStyle w:val="Default"/>
              <w:rPr>
                <w:rFonts w:ascii="Overpass" w:hAnsi="Overpass" w:cs="Arial"/>
                <w:iCs/>
                <w:color w:val="FF0000"/>
                <w:sz w:val="16"/>
                <w:szCs w:val="16"/>
              </w:rPr>
            </w:pPr>
            <w:r w:rsidRPr="001313FA">
              <w:rPr>
                <w:rFonts w:ascii="Overpass" w:hAnsi="Overpass" w:cs="Arial"/>
                <w:i/>
                <w:iCs/>
                <w:color w:val="FF0000"/>
                <w:sz w:val="16"/>
                <w:szCs w:val="16"/>
              </w:rPr>
              <w:t xml:space="preserve">Please refer to the criteria for the Postgraduate Teacher Prize which gives some examples of what might constitute exceptional achievement. There is no set tariff as to what this comprises as the panel recognises that achievements will vary between disciplines. The judging criteria are left deliberately open, as an achievement in one discipline is not always directly comparable with that in another and should therefore be seen within the context of expectation for that discipline. </w:t>
            </w:r>
            <w:r w:rsidR="00015A68" w:rsidRPr="001313FA">
              <w:rPr>
                <w:rFonts w:ascii="Overpass" w:hAnsi="Overpass" w:cs="Arial"/>
                <w:i/>
                <w:iCs/>
                <w:color w:val="FF0000"/>
                <w:sz w:val="16"/>
                <w:szCs w:val="16"/>
              </w:rPr>
              <w:t>(Delete this paragraph before applying.)</w:t>
            </w:r>
          </w:p>
          <w:p w14:paraId="3F24C693" w14:textId="77777777" w:rsidR="00BA4E7B" w:rsidRPr="001313FA" w:rsidRDefault="00BA4E7B" w:rsidP="00BA4E7B">
            <w:pPr>
              <w:rPr>
                <w:rFonts w:ascii="Overpass" w:hAnsi="Overpass" w:cs="Arial"/>
                <w:sz w:val="20"/>
                <w:szCs w:val="20"/>
              </w:rPr>
            </w:pPr>
          </w:p>
          <w:p w14:paraId="00E2BACA" w14:textId="77777777" w:rsidR="00BA4E7B" w:rsidRPr="001313FA" w:rsidRDefault="00BA4E7B" w:rsidP="00BA4E7B">
            <w:pPr>
              <w:rPr>
                <w:rFonts w:ascii="Overpass" w:hAnsi="Overpass" w:cs="Arial"/>
                <w:sz w:val="20"/>
                <w:szCs w:val="20"/>
              </w:rPr>
            </w:pPr>
          </w:p>
          <w:p w14:paraId="15249281" w14:textId="77777777" w:rsidR="00642516" w:rsidRPr="001313FA" w:rsidRDefault="00642516" w:rsidP="00BA4E7B">
            <w:pPr>
              <w:rPr>
                <w:rFonts w:ascii="Overpass" w:hAnsi="Overpass" w:cs="Arial"/>
                <w:sz w:val="20"/>
                <w:szCs w:val="20"/>
              </w:rPr>
            </w:pPr>
          </w:p>
          <w:p w14:paraId="37151E68" w14:textId="77777777" w:rsidR="00642516" w:rsidRPr="001313FA" w:rsidRDefault="00642516" w:rsidP="00BA4E7B">
            <w:pPr>
              <w:rPr>
                <w:rFonts w:ascii="Overpass" w:hAnsi="Overpass" w:cs="Arial"/>
                <w:sz w:val="20"/>
                <w:szCs w:val="20"/>
              </w:rPr>
            </w:pPr>
          </w:p>
          <w:p w14:paraId="403C3BF5" w14:textId="77777777" w:rsidR="00BA4E7B" w:rsidRPr="001313FA" w:rsidRDefault="00BA4E7B" w:rsidP="00BA4E7B">
            <w:pPr>
              <w:rPr>
                <w:rFonts w:ascii="Overpass" w:hAnsi="Overpass" w:cs="Arial"/>
                <w:sz w:val="20"/>
                <w:szCs w:val="20"/>
              </w:rPr>
            </w:pPr>
          </w:p>
          <w:p w14:paraId="61D502C3" w14:textId="77777777" w:rsidR="00BA4E7B" w:rsidRPr="001313FA" w:rsidRDefault="00BA4E7B" w:rsidP="00BA4E7B">
            <w:pPr>
              <w:rPr>
                <w:rFonts w:ascii="Overpass" w:hAnsi="Overpass" w:cs="Arial"/>
                <w:sz w:val="20"/>
                <w:szCs w:val="20"/>
              </w:rPr>
            </w:pPr>
          </w:p>
          <w:p w14:paraId="43D7EE19" w14:textId="77777777" w:rsidR="00BA4E7B" w:rsidRPr="001313FA" w:rsidRDefault="00BA4E7B" w:rsidP="00BA4E7B">
            <w:pPr>
              <w:rPr>
                <w:rFonts w:ascii="Overpass" w:hAnsi="Overpass" w:cs="Arial"/>
                <w:sz w:val="20"/>
                <w:szCs w:val="20"/>
              </w:rPr>
            </w:pPr>
          </w:p>
        </w:tc>
        <w:tc>
          <w:tcPr>
            <w:tcW w:w="452" w:type="dxa"/>
            <w:vAlign w:val="center"/>
          </w:tcPr>
          <w:p w14:paraId="4DD60734" w14:textId="77777777" w:rsidR="007C6C46" w:rsidRPr="001313FA" w:rsidRDefault="007C6C46" w:rsidP="00BA4E7B">
            <w:pPr>
              <w:rPr>
                <w:rFonts w:ascii="Overpass" w:hAnsi="Overpass" w:cs="Arial"/>
              </w:rPr>
            </w:pPr>
          </w:p>
        </w:tc>
      </w:tr>
      <w:tr w:rsidR="007C6C46" w:rsidRPr="001313FA" w14:paraId="0EC02A21" w14:textId="77777777" w:rsidTr="00BA4E7B">
        <w:trPr>
          <w:trHeight w:val="187"/>
        </w:trPr>
        <w:tc>
          <w:tcPr>
            <w:tcW w:w="2160" w:type="dxa"/>
            <w:shd w:val="clear" w:color="auto" w:fill="auto"/>
            <w:vAlign w:val="center"/>
          </w:tcPr>
          <w:p w14:paraId="5BA9E56E" w14:textId="77777777" w:rsidR="007C6C46" w:rsidRPr="001313FA" w:rsidRDefault="007C6C46" w:rsidP="00BA4E7B">
            <w:pPr>
              <w:rPr>
                <w:rFonts w:ascii="Overpass" w:hAnsi="Overpass" w:cs="Arial"/>
                <w:sz w:val="6"/>
                <w:szCs w:val="6"/>
              </w:rPr>
            </w:pPr>
          </w:p>
        </w:tc>
        <w:tc>
          <w:tcPr>
            <w:tcW w:w="8613" w:type="dxa"/>
            <w:shd w:val="clear" w:color="auto" w:fill="auto"/>
            <w:vAlign w:val="center"/>
          </w:tcPr>
          <w:p w14:paraId="1FD3A154" w14:textId="77777777" w:rsidR="007C6C46" w:rsidRPr="001313FA" w:rsidRDefault="007C6C46" w:rsidP="00BA4E7B">
            <w:pPr>
              <w:rPr>
                <w:rFonts w:ascii="Overpass" w:hAnsi="Overpass" w:cs="Arial"/>
                <w:sz w:val="20"/>
                <w:szCs w:val="20"/>
              </w:rPr>
            </w:pPr>
          </w:p>
        </w:tc>
        <w:tc>
          <w:tcPr>
            <w:tcW w:w="452" w:type="dxa"/>
            <w:shd w:val="clear" w:color="auto" w:fill="auto"/>
            <w:vAlign w:val="center"/>
          </w:tcPr>
          <w:p w14:paraId="14E0CA5E" w14:textId="77777777" w:rsidR="007C6C46" w:rsidRPr="001313FA" w:rsidRDefault="007C6C46" w:rsidP="00BA4E7B">
            <w:pPr>
              <w:rPr>
                <w:rFonts w:ascii="Overpass" w:hAnsi="Overpass" w:cs="Arial"/>
                <w:sz w:val="6"/>
                <w:szCs w:val="6"/>
              </w:rPr>
            </w:pPr>
          </w:p>
        </w:tc>
      </w:tr>
      <w:tr w:rsidR="007C6C46" w:rsidRPr="001313FA" w14:paraId="54EAC843" w14:textId="77777777" w:rsidTr="00BA4E7B">
        <w:trPr>
          <w:trHeight w:val="360"/>
        </w:trPr>
        <w:tc>
          <w:tcPr>
            <w:tcW w:w="2160" w:type="dxa"/>
            <w:vAlign w:val="top"/>
          </w:tcPr>
          <w:p w14:paraId="7D1CED61" w14:textId="77777777" w:rsidR="00BA4E7B" w:rsidRPr="001313FA" w:rsidRDefault="00BA4E7B" w:rsidP="00BA4E7B">
            <w:pPr>
              <w:rPr>
                <w:rFonts w:ascii="Overpass" w:hAnsi="Overpass" w:cs="Arial"/>
              </w:rPr>
            </w:pPr>
            <w:r w:rsidRPr="001313FA">
              <w:rPr>
                <w:rFonts w:ascii="Overpass" w:hAnsi="Overpass" w:cs="Arial"/>
              </w:rPr>
              <w:lastRenderedPageBreak/>
              <w:t>Statement of Support (max 500 words)</w:t>
            </w:r>
          </w:p>
          <w:p w14:paraId="59CBA7AF" w14:textId="77777777" w:rsidR="007C6C46" w:rsidRPr="001313FA" w:rsidRDefault="007C6C46" w:rsidP="00BA4E7B">
            <w:pPr>
              <w:rPr>
                <w:rFonts w:ascii="Overpass" w:hAnsi="Overpass" w:cs="Arial"/>
              </w:rPr>
            </w:pPr>
          </w:p>
        </w:tc>
        <w:tc>
          <w:tcPr>
            <w:tcW w:w="8613" w:type="dxa"/>
            <w:shd w:val="clear" w:color="auto" w:fill="FFFFFF" w:themeFill="background1"/>
            <w:vAlign w:val="center"/>
          </w:tcPr>
          <w:p w14:paraId="74ECD1BE" w14:textId="77777777" w:rsidR="007C6C46" w:rsidRPr="001313FA" w:rsidRDefault="00A858B9" w:rsidP="00BA4E7B">
            <w:pPr>
              <w:rPr>
                <w:rFonts w:ascii="Overpass" w:hAnsi="Overpass" w:cs="Arial"/>
                <w:iCs/>
                <w:color w:val="FF0000"/>
                <w:sz w:val="20"/>
                <w:szCs w:val="20"/>
              </w:rPr>
            </w:pPr>
            <w:r w:rsidRPr="001313FA">
              <w:rPr>
                <w:rFonts w:ascii="Overpass" w:hAnsi="Overpass" w:cs="Arial"/>
                <w:i/>
                <w:iCs/>
                <w:color w:val="FF0000"/>
                <w:sz w:val="16"/>
                <w:szCs w:val="16"/>
                <w:lang w:val="en-GB"/>
              </w:rPr>
              <w:t>The nominator or the Divisional Director of Graduate Studies (D-</w:t>
            </w:r>
            <w:proofErr w:type="spellStart"/>
            <w:r w:rsidRPr="001313FA">
              <w:rPr>
                <w:rFonts w:ascii="Overpass" w:hAnsi="Overpass" w:cs="Arial"/>
                <w:i/>
                <w:iCs/>
                <w:color w:val="FF0000"/>
                <w:sz w:val="16"/>
                <w:szCs w:val="16"/>
                <w:lang w:val="en-GB"/>
              </w:rPr>
              <w:t>DoGS</w:t>
            </w:r>
            <w:proofErr w:type="spellEnd"/>
            <w:r w:rsidRPr="001313FA">
              <w:rPr>
                <w:rFonts w:ascii="Overpass" w:hAnsi="Overpass" w:cs="Arial"/>
                <w:i/>
                <w:iCs/>
                <w:color w:val="FF0000"/>
                <w:sz w:val="16"/>
                <w:szCs w:val="16"/>
                <w:lang w:val="en-GB"/>
              </w:rPr>
              <w:t>) should provide the statement of support. If the nominator is providing the statement of support, then the D-</w:t>
            </w:r>
            <w:proofErr w:type="spellStart"/>
            <w:r w:rsidRPr="001313FA">
              <w:rPr>
                <w:rFonts w:ascii="Overpass" w:hAnsi="Overpass" w:cs="Arial"/>
                <w:i/>
                <w:iCs/>
                <w:color w:val="FF0000"/>
                <w:sz w:val="16"/>
                <w:szCs w:val="16"/>
                <w:lang w:val="en-GB"/>
              </w:rPr>
              <w:t>DoGS</w:t>
            </w:r>
            <w:proofErr w:type="spellEnd"/>
            <w:r w:rsidRPr="001313FA">
              <w:rPr>
                <w:rFonts w:ascii="Overpass" w:hAnsi="Overpass" w:cs="Arial"/>
                <w:i/>
                <w:iCs/>
                <w:color w:val="FF0000"/>
                <w:sz w:val="16"/>
                <w:szCs w:val="16"/>
                <w:lang w:val="en-GB"/>
              </w:rPr>
              <w:t xml:space="preserve"> should still be asked to sign the form in support of the nomination. (Delete this paragraph before applying.) </w:t>
            </w:r>
          </w:p>
          <w:p w14:paraId="3C3758D0" w14:textId="77777777" w:rsidR="00BA4E7B" w:rsidRPr="001313FA" w:rsidRDefault="00BA4E7B" w:rsidP="00BA4E7B">
            <w:pPr>
              <w:rPr>
                <w:rFonts w:ascii="Overpass" w:hAnsi="Overpass" w:cs="Arial"/>
                <w:iCs/>
                <w:color w:val="FF0000"/>
                <w:sz w:val="20"/>
                <w:szCs w:val="20"/>
              </w:rPr>
            </w:pPr>
          </w:p>
          <w:p w14:paraId="325707E5" w14:textId="77777777" w:rsidR="00BA4E7B" w:rsidRPr="001313FA" w:rsidRDefault="00BA4E7B" w:rsidP="00BA4E7B">
            <w:pPr>
              <w:rPr>
                <w:rFonts w:ascii="Overpass" w:hAnsi="Overpass" w:cs="Arial"/>
                <w:iCs/>
                <w:color w:val="FF0000"/>
                <w:sz w:val="20"/>
                <w:szCs w:val="20"/>
              </w:rPr>
            </w:pPr>
          </w:p>
          <w:p w14:paraId="4FD697FC" w14:textId="77777777" w:rsidR="00BA4E7B" w:rsidRPr="001313FA" w:rsidRDefault="00BA4E7B" w:rsidP="00BA4E7B">
            <w:pPr>
              <w:rPr>
                <w:rFonts w:ascii="Overpass" w:hAnsi="Overpass" w:cs="Arial"/>
                <w:iCs/>
                <w:color w:val="FF0000"/>
                <w:sz w:val="20"/>
                <w:szCs w:val="20"/>
              </w:rPr>
            </w:pPr>
          </w:p>
          <w:p w14:paraId="7691766F" w14:textId="77777777" w:rsidR="00BA4E7B" w:rsidRPr="001313FA" w:rsidRDefault="00BA4E7B" w:rsidP="00BA4E7B">
            <w:pPr>
              <w:rPr>
                <w:rFonts w:ascii="Overpass" w:hAnsi="Overpass" w:cs="Arial"/>
                <w:iCs/>
                <w:color w:val="FF0000"/>
                <w:sz w:val="20"/>
                <w:szCs w:val="20"/>
              </w:rPr>
            </w:pPr>
          </w:p>
          <w:p w14:paraId="45798300" w14:textId="77777777" w:rsidR="00BA4E7B" w:rsidRPr="001313FA" w:rsidRDefault="00BA4E7B" w:rsidP="00BA4E7B">
            <w:pPr>
              <w:rPr>
                <w:rFonts w:ascii="Overpass" w:hAnsi="Overpass" w:cs="Arial"/>
                <w:i/>
                <w:iCs/>
                <w:color w:val="FF0000"/>
                <w:sz w:val="16"/>
                <w:szCs w:val="16"/>
              </w:rPr>
            </w:pPr>
          </w:p>
        </w:tc>
        <w:tc>
          <w:tcPr>
            <w:tcW w:w="452" w:type="dxa"/>
            <w:vAlign w:val="center"/>
          </w:tcPr>
          <w:p w14:paraId="61A36872" w14:textId="77777777" w:rsidR="007C6C46" w:rsidRPr="001313FA" w:rsidRDefault="007C6C46" w:rsidP="00BA4E7B">
            <w:pPr>
              <w:rPr>
                <w:rFonts w:ascii="Overpass" w:hAnsi="Overpass" w:cs="Arial"/>
              </w:rPr>
            </w:pPr>
          </w:p>
        </w:tc>
      </w:tr>
      <w:tr w:rsidR="007C6C46" w:rsidRPr="001313FA" w14:paraId="64EE0A86" w14:textId="77777777" w:rsidTr="00BA4E7B">
        <w:trPr>
          <w:trHeight w:val="187"/>
        </w:trPr>
        <w:tc>
          <w:tcPr>
            <w:tcW w:w="2160" w:type="dxa"/>
            <w:shd w:val="clear" w:color="auto" w:fill="auto"/>
            <w:vAlign w:val="center"/>
          </w:tcPr>
          <w:p w14:paraId="4E118CED" w14:textId="77777777" w:rsidR="007C6C46" w:rsidRPr="001313FA" w:rsidRDefault="007C6C46" w:rsidP="00BA4E7B">
            <w:pPr>
              <w:rPr>
                <w:rFonts w:ascii="Overpass" w:hAnsi="Overpass" w:cs="Arial"/>
                <w:sz w:val="6"/>
                <w:szCs w:val="6"/>
              </w:rPr>
            </w:pPr>
          </w:p>
        </w:tc>
        <w:tc>
          <w:tcPr>
            <w:tcW w:w="8613" w:type="dxa"/>
            <w:shd w:val="clear" w:color="auto" w:fill="auto"/>
            <w:vAlign w:val="center"/>
          </w:tcPr>
          <w:p w14:paraId="12585118" w14:textId="77777777" w:rsidR="007C6C46" w:rsidRPr="001313FA" w:rsidRDefault="007C6C46" w:rsidP="00BA4E7B">
            <w:pPr>
              <w:rPr>
                <w:rFonts w:ascii="Overpass" w:hAnsi="Overpass" w:cs="Arial"/>
                <w:sz w:val="20"/>
                <w:szCs w:val="20"/>
              </w:rPr>
            </w:pPr>
          </w:p>
        </w:tc>
        <w:tc>
          <w:tcPr>
            <w:tcW w:w="452" w:type="dxa"/>
            <w:shd w:val="clear" w:color="auto" w:fill="auto"/>
            <w:vAlign w:val="center"/>
          </w:tcPr>
          <w:p w14:paraId="612BB5E5" w14:textId="77777777" w:rsidR="007C6C46" w:rsidRPr="001313FA" w:rsidRDefault="007C6C46" w:rsidP="00BA4E7B">
            <w:pPr>
              <w:rPr>
                <w:rFonts w:ascii="Overpass" w:hAnsi="Overpass" w:cs="Arial"/>
                <w:sz w:val="6"/>
                <w:szCs w:val="6"/>
              </w:rPr>
            </w:pPr>
          </w:p>
        </w:tc>
      </w:tr>
      <w:tr w:rsidR="007C6C46" w:rsidRPr="001313FA" w14:paraId="0F3FA06A" w14:textId="77777777" w:rsidTr="00BA4E7B">
        <w:trPr>
          <w:trHeight w:val="360"/>
        </w:trPr>
        <w:tc>
          <w:tcPr>
            <w:tcW w:w="2160" w:type="dxa"/>
            <w:vAlign w:val="top"/>
          </w:tcPr>
          <w:p w14:paraId="1B16ABF2" w14:textId="77777777" w:rsidR="007C6C46" w:rsidRPr="001313FA" w:rsidRDefault="00BA4E7B" w:rsidP="00BA4E7B">
            <w:pPr>
              <w:rPr>
                <w:rFonts w:ascii="Overpass" w:hAnsi="Overpass" w:cs="Arial"/>
              </w:rPr>
            </w:pPr>
            <w:r w:rsidRPr="001313FA">
              <w:rPr>
                <w:rFonts w:ascii="Overpass" w:hAnsi="Overpass" w:cs="Arial"/>
              </w:rPr>
              <w:t>Statement has been provided by</w:t>
            </w:r>
            <w:r w:rsidR="00642516" w:rsidRPr="001313FA">
              <w:rPr>
                <w:rFonts w:ascii="Overpass" w:hAnsi="Overpass" w:cs="Arial"/>
              </w:rPr>
              <w:t xml:space="preserve"> (name)</w:t>
            </w:r>
            <w:r w:rsidRPr="001313FA">
              <w:rPr>
                <w:rFonts w:ascii="Overpass" w:hAnsi="Overpass" w:cs="Arial"/>
              </w:rPr>
              <w:t xml:space="preserve">: </w:t>
            </w:r>
          </w:p>
        </w:tc>
        <w:tc>
          <w:tcPr>
            <w:tcW w:w="8613" w:type="dxa"/>
            <w:shd w:val="clear" w:color="auto" w:fill="FFFFFF" w:themeFill="background1"/>
            <w:vAlign w:val="center"/>
          </w:tcPr>
          <w:p w14:paraId="4FCF20A8" w14:textId="77777777" w:rsidR="007C6C46" w:rsidRPr="001313FA" w:rsidRDefault="007C6C46" w:rsidP="00BA4E7B">
            <w:pPr>
              <w:rPr>
                <w:rFonts w:ascii="Overpass" w:hAnsi="Overpass" w:cs="Arial"/>
                <w:sz w:val="20"/>
                <w:szCs w:val="20"/>
              </w:rPr>
            </w:pPr>
          </w:p>
        </w:tc>
        <w:tc>
          <w:tcPr>
            <w:tcW w:w="452" w:type="dxa"/>
            <w:vAlign w:val="center"/>
          </w:tcPr>
          <w:p w14:paraId="58249A48" w14:textId="77777777" w:rsidR="007C6C46" w:rsidRPr="001313FA" w:rsidRDefault="007C6C46" w:rsidP="00BA4E7B">
            <w:pPr>
              <w:rPr>
                <w:rFonts w:ascii="Overpass" w:hAnsi="Overpass" w:cs="Arial"/>
              </w:rPr>
            </w:pPr>
          </w:p>
        </w:tc>
      </w:tr>
      <w:tr w:rsidR="007C6C46" w:rsidRPr="001313FA" w14:paraId="322ACFD4" w14:textId="77777777" w:rsidTr="00BA4E7B">
        <w:trPr>
          <w:trHeight w:val="187"/>
        </w:trPr>
        <w:tc>
          <w:tcPr>
            <w:tcW w:w="2160" w:type="dxa"/>
            <w:shd w:val="clear" w:color="auto" w:fill="auto"/>
            <w:vAlign w:val="center"/>
          </w:tcPr>
          <w:p w14:paraId="16F9B756" w14:textId="77777777" w:rsidR="007C6C46" w:rsidRPr="001313FA" w:rsidRDefault="007C6C46" w:rsidP="00BA4E7B">
            <w:pPr>
              <w:rPr>
                <w:rFonts w:ascii="Overpass" w:hAnsi="Overpass" w:cs="Arial"/>
                <w:sz w:val="6"/>
                <w:szCs w:val="6"/>
              </w:rPr>
            </w:pPr>
          </w:p>
        </w:tc>
        <w:tc>
          <w:tcPr>
            <w:tcW w:w="8613" w:type="dxa"/>
            <w:shd w:val="clear" w:color="auto" w:fill="auto"/>
            <w:vAlign w:val="center"/>
          </w:tcPr>
          <w:p w14:paraId="04FB13E5" w14:textId="77777777" w:rsidR="007C6C46" w:rsidRPr="001313FA" w:rsidRDefault="007C6C46" w:rsidP="00BA4E7B">
            <w:pPr>
              <w:rPr>
                <w:rFonts w:ascii="Overpass" w:hAnsi="Overpass" w:cs="Arial"/>
                <w:sz w:val="6"/>
                <w:szCs w:val="6"/>
              </w:rPr>
            </w:pPr>
          </w:p>
          <w:p w14:paraId="2F36EDC4" w14:textId="77777777" w:rsidR="00BA4E7B" w:rsidRPr="001313FA" w:rsidRDefault="00BA4E7B" w:rsidP="00BA4E7B">
            <w:pPr>
              <w:rPr>
                <w:rFonts w:ascii="Overpass" w:hAnsi="Overpass" w:cs="Arial"/>
                <w:sz w:val="6"/>
                <w:szCs w:val="6"/>
              </w:rPr>
            </w:pPr>
          </w:p>
          <w:p w14:paraId="694C4D2B" w14:textId="77777777" w:rsidR="00BA4E7B" w:rsidRPr="001313FA" w:rsidRDefault="00BA4E7B" w:rsidP="00BA4E7B">
            <w:pPr>
              <w:rPr>
                <w:rFonts w:ascii="Overpass" w:hAnsi="Overpass" w:cs="Arial"/>
                <w:sz w:val="6"/>
                <w:szCs w:val="6"/>
              </w:rPr>
            </w:pPr>
          </w:p>
          <w:p w14:paraId="2F396A13" w14:textId="77777777" w:rsidR="00BA4E7B" w:rsidRPr="001313FA" w:rsidRDefault="00BA4E7B" w:rsidP="00BA4E7B">
            <w:pPr>
              <w:rPr>
                <w:rFonts w:ascii="Overpass" w:hAnsi="Overpass" w:cs="Arial"/>
                <w:sz w:val="6"/>
                <w:szCs w:val="6"/>
              </w:rPr>
            </w:pPr>
          </w:p>
          <w:p w14:paraId="48A7339E" w14:textId="77777777" w:rsidR="00BA4E7B" w:rsidRPr="001313FA" w:rsidRDefault="00BA4E7B" w:rsidP="00BA4E7B">
            <w:pPr>
              <w:rPr>
                <w:rFonts w:ascii="Overpass" w:hAnsi="Overpass" w:cs="Arial"/>
                <w:sz w:val="6"/>
                <w:szCs w:val="6"/>
              </w:rPr>
            </w:pPr>
          </w:p>
          <w:p w14:paraId="517410A2" w14:textId="77777777" w:rsidR="00BA4E7B" w:rsidRPr="001313FA" w:rsidRDefault="00BA4E7B" w:rsidP="00BA4E7B">
            <w:pPr>
              <w:rPr>
                <w:rFonts w:ascii="Overpass" w:hAnsi="Overpass" w:cs="Arial"/>
                <w:sz w:val="6"/>
                <w:szCs w:val="6"/>
              </w:rPr>
            </w:pPr>
          </w:p>
          <w:p w14:paraId="6CAF07B1" w14:textId="77777777" w:rsidR="00BA4E7B" w:rsidRPr="001313FA" w:rsidRDefault="00BA4E7B" w:rsidP="00BA4E7B">
            <w:pPr>
              <w:rPr>
                <w:rFonts w:ascii="Overpass" w:hAnsi="Overpass" w:cs="Arial"/>
                <w:sz w:val="6"/>
                <w:szCs w:val="6"/>
              </w:rPr>
            </w:pPr>
          </w:p>
          <w:p w14:paraId="11C70046" w14:textId="77777777" w:rsidR="00BA4E7B" w:rsidRPr="001313FA" w:rsidRDefault="00BA4E7B" w:rsidP="00BA4E7B">
            <w:pPr>
              <w:rPr>
                <w:rFonts w:ascii="Overpass" w:hAnsi="Overpass" w:cs="Arial"/>
                <w:sz w:val="6"/>
                <w:szCs w:val="6"/>
              </w:rPr>
            </w:pPr>
          </w:p>
          <w:p w14:paraId="1A62315C" w14:textId="77777777" w:rsidR="00BA4E7B" w:rsidRPr="001313FA" w:rsidRDefault="00BA4E7B" w:rsidP="00BA4E7B">
            <w:pPr>
              <w:rPr>
                <w:rFonts w:ascii="Overpass" w:hAnsi="Overpass" w:cs="Arial"/>
                <w:sz w:val="6"/>
                <w:szCs w:val="6"/>
              </w:rPr>
            </w:pPr>
          </w:p>
          <w:p w14:paraId="440C452D" w14:textId="77777777" w:rsidR="00BA4E7B" w:rsidRPr="001313FA" w:rsidRDefault="00BA4E7B" w:rsidP="00BA4E7B">
            <w:pPr>
              <w:rPr>
                <w:rFonts w:ascii="Overpass" w:hAnsi="Overpass" w:cs="Arial"/>
                <w:sz w:val="6"/>
                <w:szCs w:val="6"/>
              </w:rPr>
            </w:pPr>
          </w:p>
          <w:p w14:paraId="25C6B660" w14:textId="77777777" w:rsidR="00BA4E7B" w:rsidRPr="001313FA" w:rsidRDefault="00BA4E7B" w:rsidP="00BA4E7B">
            <w:pPr>
              <w:rPr>
                <w:rFonts w:ascii="Overpass" w:hAnsi="Overpass" w:cs="Arial"/>
                <w:sz w:val="6"/>
                <w:szCs w:val="6"/>
              </w:rPr>
            </w:pPr>
          </w:p>
          <w:p w14:paraId="534F5159" w14:textId="77777777" w:rsidR="00BA4E7B" w:rsidRPr="001313FA" w:rsidRDefault="00BA4E7B" w:rsidP="00BA4E7B">
            <w:pPr>
              <w:rPr>
                <w:rFonts w:ascii="Overpass" w:hAnsi="Overpass" w:cs="Arial"/>
                <w:sz w:val="6"/>
                <w:szCs w:val="6"/>
              </w:rPr>
            </w:pPr>
          </w:p>
          <w:p w14:paraId="24F0A052" w14:textId="77777777" w:rsidR="00BA4E7B" w:rsidRPr="001313FA" w:rsidRDefault="00BA4E7B" w:rsidP="00BA4E7B">
            <w:pPr>
              <w:rPr>
                <w:rFonts w:ascii="Overpass" w:hAnsi="Overpass" w:cs="Arial"/>
                <w:sz w:val="6"/>
                <w:szCs w:val="6"/>
              </w:rPr>
            </w:pPr>
          </w:p>
        </w:tc>
        <w:tc>
          <w:tcPr>
            <w:tcW w:w="452" w:type="dxa"/>
            <w:shd w:val="clear" w:color="auto" w:fill="auto"/>
            <w:vAlign w:val="center"/>
          </w:tcPr>
          <w:p w14:paraId="3E432D3A" w14:textId="77777777" w:rsidR="007C6C46" w:rsidRPr="001313FA" w:rsidRDefault="007C6C46" w:rsidP="00BA4E7B">
            <w:pPr>
              <w:rPr>
                <w:rFonts w:ascii="Overpass" w:hAnsi="Overpass" w:cs="Arial"/>
                <w:sz w:val="6"/>
                <w:szCs w:val="6"/>
              </w:rPr>
            </w:pPr>
          </w:p>
        </w:tc>
      </w:tr>
    </w:tbl>
    <w:tbl>
      <w:tblPr>
        <w:tblW w:w="10773" w:type="dxa"/>
        <w:tblLook w:val="0600" w:firstRow="0" w:lastRow="0" w:firstColumn="0" w:lastColumn="0" w:noHBand="1" w:noVBand="1"/>
      </w:tblPr>
      <w:tblGrid>
        <w:gridCol w:w="2410"/>
        <w:gridCol w:w="720"/>
        <w:gridCol w:w="236"/>
        <w:gridCol w:w="720"/>
        <w:gridCol w:w="236"/>
        <w:gridCol w:w="720"/>
        <w:gridCol w:w="1418"/>
        <w:gridCol w:w="270"/>
        <w:gridCol w:w="810"/>
        <w:gridCol w:w="3233"/>
      </w:tblGrid>
      <w:tr w:rsidR="00687CFB" w:rsidRPr="001313FA" w14:paraId="2584709B" w14:textId="77777777" w:rsidTr="00422E83">
        <w:trPr>
          <w:trHeight w:val="360"/>
        </w:trPr>
        <w:tc>
          <w:tcPr>
            <w:tcW w:w="2410" w:type="dxa"/>
            <w:vAlign w:val="center"/>
          </w:tcPr>
          <w:p w14:paraId="2F73D5FA" w14:textId="77777777" w:rsidR="00687CFB" w:rsidRPr="001313FA" w:rsidRDefault="00BA4E7B" w:rsidP="00232876">
            <w:pPr>
              <w:pStyle w:val="NoSpacing"/>
              <w:rPr>
                <w:rFonts w:ascii="Overpass" w:hAnsi="Overpass" w:cs="Arial"/>
              </w:rPr>
            </w:pPr>
            <w:r w:rsidRPr="001313FA">
              <w:rPr>
                <w:rFonts w:ascii="Overpass" w:hAnsi="Overpass" w:cs="Arial"/>
              </w:rPr>
              <w:br w:type="textWrapping" w:clear="all"/>
              <w:t xml:space="preserve">Nominator </w:t>
            </w:r>
            <w:sdt>
              <w:sdtPr>
                <w:rPr>
                  <w:rFonts w:ascii="Overpass" w:hAnsi="Overpass" w:cs="Arial"/>
                </w:rPr>
                <w:id w:val="2115246489"/>
                <w:placeholder>
                  <w:docPart w:val="E5ECCAECFE644878BE274845BD4A3CFF"/>
                </w:placeholder>
                <w:temporary/>
                <w:showingPlcHdr/>
                <w15:appearance w15:val="hidden"/>
              </w:sdtPr>
              <w:sdtEndPr/>
              <w:sdtContent>
                <w:r w:rsidR="00232876" w:rsidRPr="001313FA">
                  <w:rPr>
                    <w:rFonts w:ascii="Overpass" w:hAnsi="Overpass" w:cs="Arial"/>
                  </w:rPr>
                  <w:t>Signature</w:t>
                </w:r>
              </w:sdtContent>
            </w:sdt>
          </w:p>
        </w:tc>
        <w:tc>
          <w:tcPr>
            <w:tcW w:w="4050" w:type="dxa"/>
            <w:gridSpan w:val="6"/>
            <w:shd w:val="clear" w:color="auto" w:fill="FFFFFF" w:themeFill="background1"/>
            <w:vAlign w:val="center"/>
          </w:tcPr>
          <w:p w14:paraId="09E4A91F" w14:textId="77777777" w:rsidR="00687CFB" w:rsidRPr="001313FA" w:rsidRDefault="00687CFB" w:rsidP="00232876">
            <w:pPr>
              <w:pStyle w:val="NoSpacing"/>
              <w:rPr>
                <w:rFonts w:ascii="Overpass" w:hAnsi="Overpass" w:cs="Arial"/>
              </w:rPr>
            </w:pPr>
          </w:p>
        </w:tc>
        <w:tc>
          <w:tcPr>
            <w:tcW w:w="270" w:type="dxa"/>
            <w:vAlign w:val="center"/>
          </w:tcPr>
          <w:p w14:paraId="2438C0D0" w14:textId="77777777" w:rsidR="00687CFB" w:rsidRPr="001313FA" w:rsidRDefault="00687CFB" w:rsidP="00232876">
            <w:pPr>
              <w:pStyle w:val="NoSpacing"/>
              <w:rPr>
                <w:rFonts w:ascii="Overpass" w:hAnsi="Overpass" w:cs="Arial"/>
              </w:rPr>
            </w:pPr>
          </w:p>
        </w:tc>
        <w:sdt>
          <w:sdtPr>
            <w:rPr>
              <w:rFonts w:ascii="Overpass" w:hAnsi="Overpass" w:cs="Arial"/>
            </w:rPr>
            <w:id w:val="-1603715072"/>
            <w:placeholder>
              <w:docPart w:val="ED6C63A3D2BB486EB693E8C8E24853AC"/>
            </w:placeholder>
            <w:temporary/>
            <w:showingPlcHdr/>
            <w15:appearance w15:val="hidden"/>
          </w:sdtPr>
          <w:sdtEndPr/>
          <w:sdtContent>
            <w:tc>
              <w:tcPr>
                <w:tcW w:w="810" w:type="dxa"/>
                <w:vAlign w:val="center"/>
              </w:tcPr>
              <w:p w14:paraId="3049A808" w14:textId="77777777" w:rsidR="00687CFB" w:rsidRPr="001313FA" w:rsidRDefault="00232876" w:rsidP="00232876">
                <w:pPr>
                  <w:pStyle w:val="NoSpacing"/>
                  <w:rPr>
                    <w:rFonts w:ascii="Overpass" w:hAnsi="Overpass" w:cs="Arial"/>
                  </w:rPr>
                </w:pPr>
                <w:r w:rsidRPr="001313FA">
                  <w:rPr>
                    <w:rFonts w:ascii="Overpass" w:hAnsi="Overpass" w:cs="Arial"/>
                  </w:rPr>
                  <w:t>Name</w:t>
                </w:r>
              </w:p>
            </w:tc>
          </w:sdtContent>
        </w:sdt>
        <w:tc>
          <w:tcPr>
            <w:tcW w:w="3233" w:type="dxa"/>
            <w:shd w:val="clear" w:color="auto" w:fill="FFFFFF" w:themeFill="background1"/>
            <w:vAlign w:val="center"/>
          </w:tcPr>
          <w:p w14:paraId="14C004CA" w14:textId="77777777" w:rsidR="00687CFB" w:rsidRPr="001313FA" w:rsidRDefault="00687CFB" w:rsidP="00232876">
            <w:pPr>
              <w:pStyle w:val="NoSpacing"/>
              <w:rPr>
                <w:rFonts w:ascii="Overpass" w:hAnsi="Overpass" w:cs="Arial"/>
              </w:rPr>
            </w:pPr>
          </w:p>
        </w:tc>
      </w:tr>
      <w:tr w:rsidR="00232876" w:rsidRPr="001313FA" w14:paraId="568DF174" w14:textId="77777777" w:rsidTr="00422E83">
        <w:trPr>
          <w:trHeight w:val="360"/>
        </w:trPr>
        <w:tc>
          <w:tcPr>
            <w:tcW w:w="2410" w:type="dxa"/>
            <w:shd w:val="clear" w:color="auto" w:fill="auto"/>
          </w:tcPr>
          <w:p w14:paraId="64E0BF20" w14:textId="77777777" w:rsidR="00232876" w:rsidRPr="001313FA" w:rsidRDefault="00232876" w:rsidP="00232876">
            <w:pPr>
              <w:pStyle w:val="NoSpacing"/>
              <w:rPr>
                <w:rFonts w:ascii="Overpass" w:hAnsi="Overpass" w:cs="Arial"/>
              </w:rPr>
            </w:pPr>
          </w:p>
        </w:tc>
        <w:tc>
          <w:tcPr>
            <w:tcW w:w="4050" w:type="dxa"/>
            <w:gridSpan w:val="6"/>
            <w:shd w:val="clear" w:color="auto" w:fill="auto"/>
          </w:tcPr>
          <w:p w14:paraId="1D112025" w14:textId="77777777" w:rsidR="00232876" w:rsidRPr="001313FA" w:rsidRDefault="00232876" w:rsidP="00BA4E7B">
            <w:pPr>
              <w:pStyle w:val="Field"/>
              <w:rPr>
                <w:rFonts w:ascii="Overpass" w:hAnsi="Overpass" w:cs="Arial"/>
              </w:rPr>
            </w:pPr>
          </w:p>
        </w:tc>
        <w:tc>
          <w:tcPr>
            <w:tcW w:w="270" w:type="dxa"/>
            <w:shd w:val="clear" w:color="auto" w:fill="auto"/>
          </w:tcPr>
          <w:p w14:paraId="350AE609" w14:textId="77777777" w:rsidR="00232876" w:rsidRPr="001313FA" w:rsidRDefault="00232876" w:rsidP="00232876">
            <w:pPr>
              <w:pStyle w:val="NoSpacing"/>
              <w:rPr>
                <w:rFonts w:ascii="Overpass" w:hAnsi="Overpass" w:cs="Arial"/>
              </w:rPr>
            </w:pPr>
          </w:p>
        </w:tc>
        <w:tc>
          <w:tcPr>
            <w:tcW w:w="810" w:type="dxa"/>
            <w:shd w:val="clear" w:color="auto" w:fill="auto"/>
          </w:tcPr>
          <w:p w14:paraId="7E27C2C1" w14:textId="77777777" w:rsidR="00232876" w:rsidRPr="001313FA" w:rsidRDefault="00232876" w:rsidP="00232876">
            <w:pPr>
              <w:pStyle w:val="NoSpacing"/>
              <w:rPr>
                <w:rFonts w:ascii="Overpass" w:hAnsi="Overpass" w:cs="Arial"/>
              </w:rPr>
            </w:pPr>
          </w:p>
        </w:tc>
        <w:tc>
          <w:tcPr>
            <w:tcW w:w="3233" w:type="dxa"/>
            <w:shd w:val="clear" w:color="auto" w:fill="auto"/>
          </w:tcPr>
          <w:p w14:paraId="56675DFF" w14:textId="77777777" w:rsidR="00232876" w:rsidRPr="001313FA" w:rsidRDefault="00232876" w:rsidP="00232876">
            <w:pPr>
              <w:pStyle w:val="Field"/>
              <w:rPr>
                <w:rFonts w:ascii="Overpass" w:hAnsi="Overpass" w:cs="Arial"/>
              </w:rPr>
            </w:pPr>
          </w:p>
        </w:tc>
      </w:tr>
      <w:tr w:rsidR="00232876" w:rsidRPr="001313FA" w14:paraId="18EA05F1" w14:textId="77777777" w:rsidTr="00422E83">
        <w:trPr>
          <w:gridAfter w:val="4"/>
          <w:wAfter w:w="5731" w:type="dxa"/>
          <w:trHeight w:val="360"/>
        </w:trPr>
        <w:sdt>
          <w:sdtPr>
            <w:rPr>
              <w:rFonts w:ascii="Overpass" w:hAnsi="Overpass" w:cs="Arial"/>
            </w:rPr>
            <w:id w:val="1220785300"/>
            <w:placeholder>
              <w:docPart w:val="7561AC3D99144276BC9FBCCC2E573E2C"/>
            </w:placeholder>
            <w:temporary/>
            <w:showingPlcHdr/>
            <w15:appearance w15:val="hidden"/>
          </w:sdtPr>
          <w:sdtEndPr/>
          <w:sdtContent>
            <w:tc>
              <w:tcPr>
                <w:tcW w:w="2410" w:type="dxa"/>
                <w:vAlign w:val="center"/>
              </w:tcPr>
              <w:p w14:paraId="1E74C59C" w14:textId="77777777" w:rsidR="00232876" w:rsidRPr="001313FA" w:rsidRDefault="00232876" w:rsidP="00232876">
                <w:pPr>
                  <w:pStyle w:val="NoSpacing"/>
                  <w:rPr>
                    <w:rFonts w:ascii="Overpass" w:hAnsi="Overpass" w:cs="Arial"/>
                  </w:rPr>
                </w:pPr>
                <w:r w:rsidRPr="001313FA">
                  <w:rPr>
                    <w:rFonts w:ascii="Overpass" w:hAnsi="Overpass" w:cs="Arial"/>
                  </w:rPr>
                  <w:t>Date of Signature</w:t>
                </w:r>
              </w:p>
            </w:tc>
          </w:sdtContent>
        </w:sdt>
        <w:tc>
          <w:tcPr>
            <w:tcW w:w="720" w:type="dxa"/>
            <w:shd w:val="clear" w:color="auto" w:fill="FFFFFF" w:themeFill="background1"/>
            <w:vAlign w:val="center"/>
          </w:tcPr>
          <w:p w14:paraId="00CDBCAE" w14:textId="77777777" w:rsidR="00232876" w:rsidRPr="001313FA" w:rsidRDefault="00232876" w:rsidP="00232876">
            <w:pPr>
              <w:pStyle w:val="NoSpacing"/>
              <w:rPr>
                <w:rFonts w:ascii="Overpass" w:hAnsi="Overpass" w:cs="Arial"/>
              </w:rPr>
            </w:pPr>
          </w:p>
        </w:tc>
        <w:tc>
          <w:tcPr>
            <w:tcW w:w="236" w:type="dxa"/>
            <w:vAlign w:val="center"/>
          </w:tcPr>
          <w:p w14:paraId="6FCC0BDE" w14:textId="77777777" w:rsidR="00232876" w:rsidRPr="001313FA" w:rsidRDefault="00232876" w:rsidP="00232876">
            <w:pPr>
              <w:pStyle w:val="NoSpacing"/>
              <w:rPr>
                <w:rFonts w:ascii="Overpass" w:hAnsi="Overpass" w:cs="Arial"/>
              </w:rPr>
            </w:pPr>
          </w:p>
        </w:tc>
        <w:tc>
          <w:tcPr>
            <w:tcW w:w="720" w:type="dxa"/>
            <w:shd w:val="clear" w:color="auto" w:fill="FFFFFF" w:themeFill="background1"/>
            <w:vAlign w:val="center"/>
          </w:tcPr>
          <w:p w14:paraId="01F02762" w14:textId="77777777" w:rsidR="00232876" w:rsidRPr="001313FA" w:rsidRDefault="00232876" w:rsidP="00232876">
            <w:pPr>
              <w:pStyle w:val="NoSpacing"/>
              <w:rPr>
                <w:rFonts w:ascii="Overpass" w:hAnsi="Overpass" w:cs="Arial"/>
              </w:rPr>
            </w:pPr>
          </w:p>
        </w:tc>
        <w:tc>
          <w:tcPr>
            <w:tcW w:w="236" w:type="dxa"/>
            <w:vAlign w:val="center"/>
          </w:tcPr>
          <w:p w14:paraId="7523909F" w14:textId="77777777" w:rsidR="00232876" w:rsidRPr="001313FA" w:rsidRDefault="00232876" w:rsidP="00232876">
            <w:pPr>
              <w:pStyle w:val="NoSpacing"/>
              <w:rPr>
                <w:rFonts w:ascii="Overpass" w:hAnsi="Overpass" w:cs="Arial"/>
              </w:rPr>
            </w:pPr>
          </w:p>
        </w:tc>
        <w:tc>
          <w:tcPr>
            <w:tcW w:w="720" w:type="dxa"/>
            <w:shd w:val="clear" w:color="auto" w:fill="FFFFFF" w:themeFill="background1"/>
          </w:tcPr>
          <w:p w14:paraId="7070228A" w14:textId="77777777" w:rsidR="00232876" w:rsidRPr="001313FA" w:rsidRDefault="00232876" w:rsidP="00232876">
            <w:pPr>
              <w:pStyle w:val="NoSpacing"/>
              <w:rPr>
                <w:rFonts w:ascii="Overpass" w:hAnsi="Overpass" w:cs="Arial"/>
              </w:rPr>
            </w:pPr>
          </w:p>
        </w:tc>
      </w:tr>
      <w:tr w:rsidR="00232876" w:rsidRPr="001313FA" w14:paraId="27D48914" w14:textId="77777777" w:rsidTr="00422E83">
        <w:trPr>
          <w:gridAfter w:val="4"/>
          <w:wAfter w:w="5731" w:type="dxa"/>
          <w:trHeight w:val="360"/>
        </w:trPr>
        <w:tc>
          <w:tcPr>
            <w:tcW w:w="2410" w:type="dxa"/>
            <w:shd w:val="clear" w:color="auto" w:fill="auto"/>
          </w:tcPr>
          <w:p w14:paraId="64F2A120" w14:textId="77777777" w:rsidR="00232876" w:rsidRPr="001313FA" w:rsidRDefault="00232876" w:rsidP="00232876">
            <w:pPr>
              <w:pStyle w:val="Field"/>
              <w:rPr>
                <w:rFonts w:ascii="Overpass" w:hAnsi="Overpass" w:cs="Arial"/>
              </w:rPr>
            </w:pPr>
          </w:p>
        </w:tc>
        <w:sdt>
          <w:sdtPr>
            <w:rPr>
              <w:rFonts w:ascii="Overpass" w:hAnsi="Overpass" w:cs="Arial"/>
            </w:rPr>
            <w:id w:val="1445736183"/>
            <w:placeholder>
              <w:docPart w:val="E1A83E68B08444F9A30AAFD953B4A42D"/>
            </w:placeholder>
            <w:temporary/>
            <w:showingPlcHdr/>
            <w15:appearance w15:val="hidden"/>
          </w:sdtPr>
          <w:sdtEndPr/>
          <w:sdtContent>
            <w:tc>
              <w:tcPr>
                <w:tcW w:w="720" w:type="dxa"/>
                <w:shd w:val="clear" w:color="auto" w:fill="auto"/>
              </w:tcPr>
              <w:p w14:paraId="4B1C39C4" w14:textId="77777777" w:rsidR="00232876" w:rsidRPr="001313FA" w:rsidRDefault="00232876" w:rsidP="00232876">
                <w:pPr>
                  <w:pStyle w:val="Field"/>
                  <w:rPr>
                    <w:rFonts w:ascii="Overpass" w:hAnsi="Overpass" w:cs="Arial"/>
                  </w:rPr>
                </w:pPr>
                <w:r w:rsidRPr="001313FA">
                  <w:rPr>
                    <w:rFonts w:ascii="Overpass" w:hAnsi="Overpass" w:cs="Arial"/>
                  </w:rPr>
                  <w:t>MM</w:t>
                </w:r>
              </w:p>
            </w:tc>
          </w:sdtContent>
        </w:sdt>
        <w:tc>
          <w:tcPr>
            <w:tcW w:w="236" w:type="dxa"/>
            <w:shd w:val="clear" w:color="auto" w:fill="auto"/>
          </w:tcPr>
          <w:p w14:paraId="14E0F8AF" w14:textId="77777777" w:rsidR="00232876" w:rsidRPr="001313FA" w:rsidRDefault="00232876" w:rsidP="00232876">
            <w:pPr>
              <w:pStyle w:val="Field"/>
              <w:rPr>
                <w:rFonts w:ascii="Overpass" w:hAnsi="Overpass" w:cs="Arial"/>
              </w:rPr>
            </w:pPr>
          </w:p>
        </w:tc>
        <w:sdt>
          <w:sdtPr>
            <w:rPr>
              <w:rFonts w:ascii="Overpass" w:hAnsi="Overpass" w:cs="Arial"/>
            </w:rPr>
            <w:id w:val="-1419480618"/>
            <w:placeholder>
              <w:docPart w:val="4A5C7841D67245FEB0CCEA4A1B25BBDA"/>
            </w:placeholder>
            <w:temporary/>
            <w:showingPlcHdr/>
            <w15:appearance w15:val="hidden"/>
          </w:sdtPr>
          <w:sdtEndPr/>
          <w:sdtContent>
            <w:tc>
              <w:tcPr>
                <w:tcW w:w="720" w:type="dxa"/>
                <w:shd w:val="clear" w:color="auto" w:fill="auto"/>
              </w:tcPr>
              <w:p w14:paraId="15B11B4E" w14:textId="77777777" w:rsidR="00232876" w:rsidRPr="001313FA" w:rsidRDefault="00232876" w:rsidP="00232876">
                <w:pPr>
                  <w:pStyle w:val="Field"/>
                  <w:rPr>
                    <w:rFonts w:ascii="Overpass" w:hAnsi="Overpass" w:cs="Arial"/>
                  </w:rPr>
                </w:pPr>
                <w:r w:rsidRPr="001313FA">
                  <w:rPr>
                    <w:rFonts w:ascii="Overpass" w:hAnsi="Overpass" w:cs="Arial"/>
                  </w:rPr>
                  <w:t>DD</w:t>
                </w:r>
              </w:p>
            </w:tc>
          </w:sdtContent>
        </w:sdt>
        <w:tc>
          <w:tcPr>
            <w:tcW w:w="236" w:type="dxa"/>
            <w:shd w:val="clear" w:color="auto" w:fill="auto"/>
          </w:tcPr>
          <w:p w14:paraId="46714EFC" w14:textId="77777777" w:rsidR="00232876" w:rsidRPr="001313FA" w:rsidRDefault="00232876" w:rsidP="00232876">
            <w:pPr>
              <w:pStyle w:val="Field"/>
              <w:rPr>
                <w:rFonts w:ascii="Overpass" w:hAnsi="Overpass" w:cs="Arial"/>
              </w:rPr>
            </w:pPr>
          </w:p>
        </w:tc>
        <w:sdt>
          <w:sdtPr>
            <w:rPr>
              <w:rFonts w:ascii="Overpass" w:hAnsi="Overpass" w:cs="Arial"/>
            </w:rPr>
            <w:id w:val="138628743"/>
            <w:placeholder>
              <w:docPart w:val="3359BA7E639841EA894CBE89C62712AB"/>
            </w:placeholder>
            <w:temporary/>
            <w:showingPlcHdr/>
            <w15:appearance w15:val="hidden"/>
          </w:sdtPr>
          <w:sdtEndPr/>
          <w:sdtContent>
            <w:tc>
              <w:tcPr>
                <w:tcW w:w="720" w:type="dxa"/>
                <w:shd w:val="clear" w:color="auto" w:fill="auto"/>
              </w:tcPr>
              <w:p w14:paraId="03EFF69D" w14:textId="77777777" w:rsidR="00232876" w:rsidRPr="001313FA" w:rsidRDefault="00232876" w:rsidP="00232876">
                <w:pPr>
                  <w:pStyle w:val="Field"/>
                  <w:rPr>
                    <w:rFonts w:ascii="Overpass" w:hAnsi="Overpass" w:cs="Arial"/>
                  </w:rPr>
                </w:pPr>
                <w:r w:rsidRPr="001313FA">
                  <w:rPr>
                    <w:rFonts w:ascii="Overpass" w:hAnsi="Overpass" w:cs="Arial"/>
                  </w:rPr>
                  <w:t>YY</w:t>
                </w:r>
              </w:p>
            </w:tc>
          </w:sdtContent>
        </w:sdt>
      </w:tr>
      <w:tr w:rsidR="00A858B9" w:rsidRPr="001313FA" w14:paraId="60DCBD38" w14:textId="77777777" w:rsidTr="00422E83">
        <w:trPr>
          <w:trHeight w:val="360"/>
        </w:trPr>
        <w:tc>
          <w:tcPr>
            <w:tcW w:w="2410" w:type="dxa"/>
            <w:vAlign w:val="center"/>
          </w:tcPr>
          <w:p w14:paraId="1F9B85E8" w14:textId="77777777" w:rsidR="00A858B9" w:rsidRPr="001313FA" w:rsidRDefault="00A858B9" w:rsidP="00A858B9">
            <w:pPr>
              <w:pStyle w:val="NoSpacing"/>
              <w:rPr>
                <w:rFonts w:ascii="Overpass" w:hAnsi="Overpass" w:cs="Arial"/>
              </w:rPr>
            </w:pPr>
            <w:r w:rsidRPr="001313FA">
              <w:rPr>
                <w:rFonts w:ascii="Overpass" w:hAnsi="Overpass" w:cs="Arial"/>
              </w:rPr>
              <w:t xml:space="preserve">Divisional Director of Graduate Studies </w:t>
            </w:r>
            <w:sdt>
              <w:sdtPr>
                <w:rPr>
                  <w:rFonts w:ascii="Overpass" w:hAnsi="Overpass" w:cs="Arial"/>
                </w:rPr>
                <w:id w:val="-1314328673"/>
                <w:placeholder>
                  <w:docPart w:val="84151CE476594D3F9790AC11B946D612"/>
                </w:placeholder>
                <w:temporary/>
                <w:showingPlcHdr/>
                <w15:appearance w15:val="hidden"/>
              </w:sdtPr>
              <w:sdtEndPr/>
              <w:sdtContent>
                <w:r w:rsidRPr="001313FA">
                  <w:rPr>
                    <w:rFonts w:ascii="Overpass" w:hAnsi="Overpass" w:cs="Arial"/>
                  </w:rPr>
                  <w:t>Signature</w:t>
                </w:r>
              </w:sdtContent>
            </w:sdt>
          </w:p>
        </w:tc>
        <w:tc>
          <w:tcPr>
            <w:tcW w:w="4050" w:type="dxa"/>
            <w:gridSpan w:val="6"/>
            <w:shd w:val="clear" w:color="auto" w:fill="FFFFFF" w:themeFill="background1"/>
            <w:vAlign w:val="center"/>
          </w:tcPr>
          <w:p w14:paraId="2C6CCD41" w14:textId="77777777" w:rsidR="00A858B9" w:rsidRPr="001313FA" w:rsidRDefault="00A858B9" w:rsidP="00A858B9">
            <w:pPr>
              <w:pStyle w:val="NoSpacing"/>
              <w:rPr>
                <w:rFonts w:ascii="Overpass" w:hAnsi="Overpass" w:cs="Arial"/>
              </w:rPr>
            </w:pPr>
          </w:p>
        </w:tc>
        <w:tc>
          <w:tcPr>
            <w:tcW w:w="270" w:type="dxa"/>
            <w:vAlign w:val="center"/>
          </w:tcPr>
          <w:p w14:paraId="650B0463" w14:textId="77777777" w:rsidR="00A858B9" w:rsidRPr="001313FA" w:rsidRDefault="00A858B9" w:rsidP="00A858B9">
            <w:pPr>
              <w:pStyle w:val="NoSpacing"/>
              <w:rPr>
                <w:rFonts w:ascii="Overpass" w:hAnsi="Overpass" w:cs="Arial"/>
              </w:rPr>
            </w:pPr>
          </w:p>
        </w:tc>
        <w:sdt>
          <w:sdtPr>
            <w:rPr>
              <w:rFonts w:ascii="Overpass" w:hAnsi="Overpass" w:cs="Arial"/>
            </w:rPr>
            <w:id w:val="487991107"/>
            <w:placeholder>
              <w:docPart w:val="3E27363974964EF5AABBA6CD4786109B"/>
            </w:placeholder>
            <w:temporary/>
            <w:showingPlcHdr/>
            <w15:appearance w15:val="hidden"/>
          </w:sdtPr>
          <w:sdtEndPr/>
          <w:sdtContent>
            <w:tc>
              <w:tcPr>
                <w:tcW w:w="810" w:type="dxa"/>
                <w:vAlign w:val="center"/>
              </w:tcPr>
              <w:p w14:paraId="72B438A2" w14:textId="77777777" w:rsidR="00A858B9" w:rsidRPr="001313FA" w:rsidRDefault="00A858B9" w:rsidP="00A858B9">
                <w:pPr>
                  <w:pStyle w:val="NoSpacing"/>
                  <w:rPr>
                    <w:rFonts w:ascii="Overpass" w:hAnsi="Overpass" w:cs="Arial"/>
                  </w:rPr>
                </w:pPr>
                <w:r w:rsidRPr="001313FA">
                  <w:rPr>
                    <w:rFonts w:ascii="Overpass" w:hAnsi="Overpass" w:cs="Arial"/>
                  </w:rPr>
                  <w:t>Name</w:t>
                </w:r>
              </w:p>
            </w:tc>
          </w:sdtContent>
        </w:sdt>
        <w:tc>
          <w:tcPr>
            <w:tcW w:w="3233" w:type="dxa"/>
            <w:shd w:val="clear" w:color="auto" w:fill="FFFFFF" w:themeFill="background1"/>
            <w:vAlign w:val="center"/>
          </w:tcPr>
          <w:p w14:paraId="06ED838F" w14:textId="77777777" w:rsidR="00A858B9" w:rsidRPr="001313FA" w:rsidRDefault="00A858B9" w:rsidP="00A858B9">
            <w:pPr>
              <w:pStyle w:val="NoSpacing"/>
              <w:rPr>
                <w:rFonts w:ascii="Overpass" w:hAnsi="Overpass" w:cs="Arial"/>
              </w:rPr>
            </w:pPr>
          </w:p>
        </w:tc>
      </w:tr>
      <w:tr w:rsidR="00A858B9" w:rsidRPr="001313FA" w14:paraId="690AA4C6" w14:textId="77777777" w:rsidTr="00422E83">
        <w:trPr>
          <w:trHeight w:val="360"/>
        </w:trPr>
        <w:tc>
          <w:tcPr>
            <w:tcW w:w="2410" w:type="dxa"/>
            <w:shd w:val="clear" w:color="auto" w:fill="auto"/>
          </w:tcPr>
          <w:p w14:paraId="0F53F6FF" w14:textId="77777777" w:rsidR="00A858B9" w:rsidRPr="001313FA" w:rsidRDefault="00A858B9" w:rsidP="00A858B9">
            <w:pPr>
              <w:pStyle w:val="NoSpacing"/>
              <w:rPr>
                <w:rFonts w:ascii="Overpass" w:hAnsi="Overpass" w:cs="Arial"/>
              </w:rPr>
            </w:pPr>
          </w:p>
        </w:tc>
        <w:tc>
          <w:tcPr>
            <w:tcW w:w="4050" w:type="dxa"/>
            <w:gridSpan w:val="6"/>
            <w:shd w:val="clear" w:color="auto" w:fill="auto"/>
          </w:tcPr>
          <w:p w14:paraId="23374C76" w14:textId="77777777" w:rsidR="00A858B9" w:rsidRPr="001313FA" w:rsidRDefault="00A858B9" w:rsidP="00A858B9">
            <w:pPr>
              <w:pStyle w:val="Field"/>
              <w:rPr>
                <w:rFonts w:ascii="Overpass" w:hAnsi="Overpass" w:cs="Arial"/>
              </w:rPr>
            </w:pPr>
          </w:p>
        </w:tc>
        <w:tc>
          <w:tcPr>
            <w:tcW w:w="270" w:type="dxa"/>
            <w:shd w:val="clear" w:color="auto" w:fill="auto"/>
          </w:tcPr>
          <w:p w14:paraId="1B7D0AB5" w14:textId="77777777" w:rsidR="00A858B9" w:rsidRPr="001313FA" w:rsidRDefault="00A858B9" w:rsidP="00A858B9">
            <w:pPr>
              <w:pStyle w:val="NoSpacing"/>
              <w:rPr>
                <w:rFonts w:ascii="Overpass" w:hAnsi="Overpass" w:cs="Arial"/>
              </w:rPr>
            </w:pPr>
          </w:p>
        </w:tc>
        <w:tc>
          <w:tcPr>
            <w:tcW w:w="810" w:type="dxa"/>
            <w:shd w:val="clear" w:color="auto" w:fill="auto"/>
          </w:tcPr>
          <w:p w14:paraId="2710924E" w14:textId="77777777" w:rsidR="00A858B9" w:rsidRPr="001313FA" w:rsidRDefault="00A858B9" w:rsidP="00A858B9">
            <w:pPr>
              <w:pStyle w:val="NoSpacing"/>
              <w:rPr>
                <w:rFonts w:ascii="Overpass" w:hAnsi="Overpass" w:cs="Arial"/>
              </w:rPr>
            </w:pPr>
          </w:p>
        </w:tc>
        <w:tc>
          <w:tcPr>
            <w:tcW w:w="3233" w:type="dxa"/>
            <w:shd w:val="clear" w:color="auto" w:fill="auto"/>
          </w:tcPr>
          <w:p w14:paraId="41C977ED" w14:textId="77777777" w:rsidR="00A858B9" w:rsidRPr="001313FA" w:rsidRDefault="00A858B9" w:rsidP="00A858B9">
            <w:pPr>
              <w:pStyle w:val="Field"/>
              <w:rPr>
                <w:rFonts w:ascii="Overpass" w:hAnsi="Overpass" w:cs="Arial"/>
              </w:rPr>
            </w:pPr>
          </w:p>
        </w:tc>
      </w:tr>
      <w:tr w:rsidR="00A858B9" w:rsidRPr="001313FA" w14:paraId="02B89BA6" w14:textId="77777777" w:rsidTr="00422E83">
        <w:trPr>
          <w:gridAfter w:val="4"/>
          <w:wAfter w:w="5731" w:type="dxa"/>
          <w:trHeight w:val="360"/>
        </w:trPr>
        <w:sdt>
          <w:sdtPr>
            <w:rPr>
              <w:rFonts w:ascii="Overpass" w:hAnsi="Overpass" w:cs="Arial"/>
            </w:rPr>
            <w:id w:val="-1595937756"/>
            <w:placeholder>
              <w:docPart w:val="15FB7A7652164660BEA3606074944F46"/>
            </w:placeholder>
            <w:temporary/>
            <w:showingPlcHdr/>
            <w15:appearance w15:val="hidden"/>
          </w:sdtPr>
          <w:sdtEndPr/>
          <w:sdtContent>
            <w:tc>
              <w:tcPr>
                <w:tcW w:w="2410" w:type="dxa"/>
                <w:vAlign w:val="center"/>
              </w:tcPr>
              <w:p w14:paraId="58602C6D" w14:textId="77777777" w:rsidR="00A858B9" w:rsidRPr="001313FA" w:rsidRDefault="00A858B9" w:rsidP="00A858B9">
                <w:pPr>
                  <w:pStyle w:val="NoSpacing"/>
                  <w:rPr>
                    <w:rFonts w:ascii="Overpass" w:hAnsi="Overpass" w:cs="Arial"/>
                  </w:rPr>
                </w:pPr>
                <w:r w:rsidRPr="001313FA">
                  <w:rPr>
                    <w:rFonts w:ascii="Overpass" w:hAnsi="Overpass" w:cs="Arial"/>
                  </w:rPr>
                  <w:t>Date of Signature</w:t>
                </w:r>
              </w:p>
            </w:tc>
          </w:sdtContent>
        </w:sdt>
        <w:tc>
          <w:tcPr>
            <w:tcW w:w="720" w:type="dxa"/>
            <w:shd w:val="clear" w:color="auto" w:fill="FFFFFF" w:themeFill="background1"/>
            <w:vAlign w:val="center"/>
          </w:tcPr>
          <w:p w14:paraId="7C952C08" w14:textId="77777777" w:rsidR="00A858B9" w:rsidRPr="001313FA" w:rsidRDefault="00A858B9" w:rsidP="00A858B9">
            <w:pPr>
              <w:pStyle w:val="NoSpacing"/>
              <w:rPr>
                <w:rFonts w:ascii="Overpass" w:hAnsi="Overpass" w:cs="Arial"/>
              </w:rPr>
            </w:pPr>
          </w:p>
        </w:tc>
        <w:tc>
          <w:tcPr>
            <w:tcW w:w="236" w:type="dxa"/>
            <w:vAlign w:val="center"/>
          </w:tcPr>
          <w:p w14:paraId="01C73854" w14:textId="77777777" w:rsidR="00A858B9" w:rsidRPr="001313FA" w:rsidRDefault="00A858B9" w:rsidP="00A858B9">
            <w:pPr>
              <w:pStyle w:val="NoSpacing"/>
              <w:rPr>
                <w:rFonts w:ascii="Overpass" w:hAnsi="Overpass" w:cs="Arial"/>
              </w:rPr>
            </w:pPr>
          </w:p>
        </w:tc>
        <w:tc>
          <w:tcPr>
            <w:tcW w:w="720" w:type="dxa"/>
            <w:shd w:val="clear" w:color="auto" w:fill="FFFFFF" w:themeFill="background1"/>
            <w:vAlign w:val="center"/>
          </w:tcPr>
          <w:p w14:paraId="52C8A716" w14:textId="77777777" w:rsidR="00A858B9" w:rsidRPr="001313FA" w:rsidRDefault="00A858B9" w:rsidP="00A858B9">
            <w:pPr>
              <w:pStyle w:val="NoSpacing"/>
              <w:rPr>
                <w:rFonts w:ascii="Overpass" w:hAnsi="Overpass" w:cs="Arial"/>
              </w:rPr>
            </w:pPr>
          </w:p>
        </w:tc>
        <w:tc>
          <w:tcPr>
            <w:tcW w:w="236" w:type="dxa"/>
            <w:vAlign w:val="center"/>
          </w:tcPr>
          <w:p w14:paraId="76BED627" w14:textId="77777777" w:rsidR="00A858B9" w:rsidRPr="001313FA" w:rsidRDefault="00A858B9" w:rsidP="00A858B9">
            <w:pPr>
              <w:pStyle w:val="NoSpacing"/>
              <w:rPr>
                <w:rFonts w:ascii="Overpass" w:hAnsi="Overpass" w:cs="Arial"/>
              </w:rPr>
            </w:pPr>
          </w:p>
        </w:tc>
        <w:tc>
          <w:tcPr>
            <w:tcW w:w="720" w:type="dxa"/>
            <w:shd w:val="clear" w:color="auto" w:fill="FFFFFF" w:themeFill="background1"/>
          </w:tcPr>
          <w:p w14:paraId="122A7AE0" w14:textId="77777777" w:rsidR="00A858B9" w:rsidRPr="001313FA" w:rsidRDefault="00A858B9" w:rsidP="00A858B9">
            <w:pPr>
              <w:pStyle w:val="NoSpacing"/>
              <w:rPr>
                <w:rFonts w:ascii="Overpass" w:hAnsi="Overpass" w:cs="Arial"/>
              </w:rPr>
            </w:pPr>
          </w:p>
        </w:tc>
      </w:tr>
    </w:tbl>
    <w:p w14:paraId="01A17C97" w14:textId="77777777" w:rsidR="00687CFB" w:rsidRPr="001313FA" w:rsidRDefault="00687CFB" w:rsidP="00FD35A6">
      <w:pPr>
        <w:rPr>
          <w:rFonts w:ascii="Overpass" w:hAnsi="Overpass" w:cs="Arial"/>
        </w:rPr>
      </w:pPr>
    </w:p>
    <w:p w14:paraId="2B356B6C" w14:textId="77777777" w:rsidR="00A858B9" w:rsidRPr="001313FA" w:rsidRDefault="00A858B9" w:rsidP="00FD35A6">
      <w:pPr>
        <w:rPr>
          <w:rFonts w:ascii="Overpass" w:hAnsi="Overpass" w:cs="Arial"/>
        </w:rPr>
      </w:pPr>
    </w:p>
    <w:p w14:paraId="3B66DB6A" w14:textId="77777777" w:rsidR="00A858B9" w:rsidRPr="001313FA" w:rsidRDefault="00A858B9" w:rsidP="00A858B9">
      <w:pPr>
        <w:rPr>
          <w:rFonts w:ascii="Overpass" w:hAnsi="Overpass" w:cs="Arial"/>
        </w:rPr>
      </w:pPr>
    </w:p>
    <w:p w14:paraId="73FC33EE" w14:textId="77777777" w:rsidR="00A858B9" w:rsidRPr="001313FA" w:rsidRDefault="00A858B9" w:rsidP="00A858B9">
      <w:pPr>
        <w:rPr>
          <w:rFonts w:ascii="Overpass" w:hAnsi="Overpass" w:cs="Arial"/>
          <w:iCs/>
          <w:sz w:val="20"/>
          <w:szCs w:val="20"/>
          <w:u w:val="single"/>
        </w:rPr>
      </w:pPr>
      <w:r w:rsidRPr="001313FA">
        <w:rPr>
          <w:rFonts w:ascii="Overpass" w:hAnsi="Overpass" w:cs="Arial"/>
          <w:iCs/>
          <w:sz w:val="20"/>
          <w:szCs w:val="20"/>
          <w:u w:val="single"/>
        </w:rPr>
        <w:t>D-DoGS</w:t>
      </w:r>
    </w:p>
    <w:p w14:paraId="2D611F75" w14:textId="77777777" w:rsidR="00A858B9" w:rsidRPr="001313FA" w:rsidRDefault="00A858B9" w:rsidP="00A858B9">
      <w:pPr>
        <w:rPr>
          <w:rFonts w:ascii="Overpass" w:hAnsi="Overpass" w:cs="Arial"/>
          <w:iCs/>
          <w:sz w:val="20"/>
          <w:szCs w:val="20"/>
        </w:rPr>
      </w:pPr>
      <w:r w:rsidRPr="001313FA">
        <w:rPr>
          <w:rFonts w:ascii="Overpass" w:hAnsi="Overpass" w:cs="Arial"/>
          <w:iCs/>
          <w:sz w:val="20"/>
          <w:szCs w:val="20"/>
        </w:rPr>
        <w:t>Arts and Humanities - Prof Ben Hutchinson</w:t>
      </w:r>
    </w:p>
    <w:p w14:paraId="020097DC" w14:textId="77777777" w:rsidR="00A858B9" w:rsidRPr="001313FA" w:rsidRDefault="00A858B9" w:rsidP="00A858B9">
      <w:pPr>
        <w:rPr>
          <w:rFonts w:ascii="Overpass" w:hAnsi="Overpass" w:cs="Arial"/>
          <w:iCs/>
          <w:sz w:val="20"/>
          <w:szCs w:val="20"/>
        </w:rPr>
      </w:pPr>
      <w:r w:rsidRPr="001313FA">
        <w:rPr>
          <w:rFonts w:ascii="Overpass" w:hAnsi="Overpass" w:cs="Arial"/>
          <w:iCs/>
          <w:sz w:val="20"/>
          <w:szCs w:val="20"/>
        </w:rPr>
        <w:t>Natural Sciences - Dr Gurprit Lall</w:t>
      </w:r>
    </w:p>
    <w:p w14:paraId="6BCE89EB" w14:textId="77777777" w:rsidR="00A858B9" w:rsidRPr="001313FA" w:rsidRDefault="00A858B9" w:rsidP="00A858B9">
      <w:pPr>
        <w:rPr>
          <w:rFonts w:ascii="Overpass" w:hAnsi="Overpass" w:cs="Arial"/>
          <w:iCs/>
          <w:sz w:val="20"/>
          <w:szCs w:val="20"/>
        </w:rPr>
      </w:pPr>
      <w:r w:rsidRPr="001313FA">
        <w:rPr>
          <w:rFonts w:ascii="Overpass" w:hAnsi="Overpass" w:cs="Arial"/>
          <w:iCs/>
          <w:sz w:val="20"/>
          <w:szCs w:val="20"/>
        </w:rPr>
        <w:t>Computing, Engineering and Mathematical Sciences - Dr Clare Dunning</w:t>
      </w:r>
    </w:p>
    <w:p w14:paraId="6D8DE2A6" w14:textId="77777777" w:rsidR="00A858B9" w:rsidRPr="001313FA" w:rsidRDefault="00A858B9" w:rsidP="00A858B9">
      <w:pPr>
        <w:rPr>
          <w:rFonts w:ascii="Overpass" w:hAnsi="Overpass" w:cs="Arial"/>
          <w:iCs/>
          <w:sz w:val="20"/>
          <w:szCs w:val="20"/>
        </w:rPr>
      </w:pPr>
      <w:r w:rsidRPr="001313FA">
        <w:rPr>
          <w:rFonts w:ascii="Overpass" w:hAnsi="Overpass" w:cs="Arial"/>
          <w:iCs/>
          <w:sz w:val="20"/>
          <w:szCs w:val="20"/>
        </w:rPr>
        <w:t xml:space="preserve">Kent Business School - Dr </w:t>
      </w:r>
      <w:r w:rsidR="00F40669" w:rsidRPr="001313FA">
        <w:rPr>
          <w:rFonts w:ascii="Overpass" w:hAnsi="Overpass" w:cs="Arial"/>
          <w:iCs/>
          <w:sz w:val="20"/>
          <w:szCs w:val="20"/>
        </w:rPr>
        <w:t>Carola Leicht</w:t>
      </w:r>
    </w:p>
    <w:p w14:paraId="773CE8D2" w14:textId="77777777" w:rsidR="00A858B9" w:rsidRPr="001313FA" w:rsidRDefault="00A858B9" w:rsidP="00A858B9">
      <w:pPr>
        <w:rPr>
          <w:rFonts w:ascii="Overpass" w:hAnsi="Overpass" w:cs="Arial"/>
          <w:iCs/>
          <w:sz w:val="20"/>
          <w:szCs w:val="20"/>
        </w:rPr>
      </w:pPr>
      <w:r w:rsidRPr="001313FA">
        <w:rPr>
          <w:rFonts w:ascii="Overpass" w:hAnsi="Overpass" w:cs="Arial"/>
          <w:iCs/>
          <w:sz w:val="20"/>
          <w:szCs w:val="20"/>
        </w:rPr>
        <w:t>Human and Social Sciences - Dr Ed Morgan-Jones</w:t>
      </w:r>
    </w:p>
    <w:p w14:paraId="41BE78B2" w14:textId="60F38A39" w:rsidR="00A858B9" w:rsidRPr="001313FA" w:rsidRDefault="00A858B9" w:rsidP="00A858B9">
      <w:pPr>
        <w:rPr>
          <w:rFonts w:ascii="Overpass" w:hAnsi="Overpass" w:cs="Arial"/>
        </w:rPr>
      </w:pPr>
      <w:r w:rsidRPr="001313FA">
        <w:rPr>
          <w:rFonts w:ascii="Overpass" w:hAnsi="Overpass" w:cs="Arial"/>
          <w:iCs/>
          <w:sz w:val="20"/>
          <w:szCs w:val="20"/>
        </w:rPr>
        <w:t>The study of Law, Society and Social Justice - Dr Ben Cocking</w:t>
      </w:r>
    </w:p>
    <w:p w14:paraId="43290A1F" w14:textId="77777777" w:rsidR="00A858B9" w:rsidRPr="001313FA" w:rsidRDefault="00A858B9" w:rsidP="00FD35A6">
      <w:pPr>
        <w:rPr>
          <w:rFonts w:ascii="Overpass" w:hAnsi="Overpass" w:cs="Arial"/>
        </w:rPr>
      </w:pPr>
    </w:p>
    <w:sectPr w:rsidR="00A858B9" w:rsidRPr="001313FA" w:rsidSect="00642516">
      <w:headerReference w:type="default" r:id="rId10"/>
      <w:pgSz w:w="12240" w:h="15840"/>
      <w:pgMar w:top="2552" w:right="720" w:bottom="284"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D7F4" w14:textId="77777777" w:rsidR="007C6C46" w:rsidRDefault="007C6C46" w:rsidP="001A0130">
      <w:pPr>
        <w:spacing w:after="0" w:line="240" w:lineRule="auto"/>
      </w:pPr>
      <w:r>
        <w:separator/>
      </w:r>
    </w:p>
  </w:endnote>
  <w:endnote w:type="continuationSeparator" w:id="0">
    <w:p w14:paraId="23D82BCC" w14:textId="77777777" w:rsidR="007C6C46" w:rsidRDefault="007C6C46"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2FB7" w14:textId="77777777" w:rsidR="007C6C46" w:rsidRDefault="007C6C46" w:rsidP="001A0130">
      <w:pPr>
        <w:spacing w:after="0" w:line="240" w:lineRule="auto"/>
      </w:pPr>
      <w:r>
        <w:separator/>
      </w:r>
    </w:p>
  </w:footnote>
  <w:footnote w:type="continuationSeparator" w:id="0">
    <w:p w14:paraId="750D64F7" w14:textId="77777777" w:rsidR="007C6C46" w:rsidRDefault="007C6C46"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7EBA" w14:textId="6A6A8AE8" w:rsidR="001A0130" w:rsidRDefault="001313FA">
    <w:pPr>
      <w:pStyle w:val="Header"/>
    </w:pPr>
    <w:r>
      <w:rPr>
        <w:noProof/>
      </w:rPr>
      <mc:AlternateContent>
        <mc:Choice Requires="wps">
          <w:drawing>
            <wp:anchor distT="0" distB="0" distL="114300" distR="114300" simplePos="0" relativeHeight="251664384" behindDoc="0" locked="0" layoutInCell="1" allowOverlap="1" wp14:anchorId="145FE61D" wp14:editId="7C9AFD47">
              <wp:simplePos x="0" y="0"/>
              <wp:positionH relativeFrom="column">
                <wp:posOffset>-234950</wp:posOffset>
              </wp:positionH>
              <wp:positionV relativeFrom="paragraph">
                <wp:posOffset>-228600</wp:posOffset>
              </wp:positionV>
              <wp:extent cx="7285737" cy="9707880"/>
              <wp:effectExtent l="0" t="0" r="0" b="762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97078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C7DA7BC" id="Rectangle 3" o:spid="_x0000_s1026" alt="&quot;&quot;" style="position:absolute;margin-left:-18.5pt;margin-top:-18pt;width:573.7pt;height:764.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" fillcolor="#f2f2f2 [305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56682ECB"/>
    <w:multiLevelType w:val="hybridMultilevel"/>
    <w:tmpl w:val="BA58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1193112572">
    <w:abstractNumId w:val="2"/>
  </w:num>
  <w:num w:numId="2" w16cid:durableId="1086343333">
    <w:abstractNumId w:val="0"/>
  </w:num>
  <w:num w:numId="3" w16cid:durableId="1425809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aa1AFmRMl0sAAAA"/>
  </w:docVars>
  <w:rsids>
    <w:rsidRoot w:val="007C6C46"/>
    <w:rsid w:val="00015A68"/>
    <w:rsid w:val="00087DF2"/>
    <w:rsid w:val="000A7941"/>
    <w:rsid w:val="001313FA"/>
    <w:rsid w:val="00153D7E"/>
    <w:rsid w:val="001A0130"/>
    <w:rsid w:val="00232876"/>
    <w:rsid w:val="00267116"/>
    <w:rsid w:val="002F58E0"/>
    <w:rsid w:val="00331E9B"/>
    <w:rsid w:val="0033409E"/>
    <w:rsid w:val="00355DEE"/>
    <w:rsid w:val="003B49EC"/>
    <w:rsid w:val="003B7D79"/>
    <w:rsid w:val="003D55FB"/>
    <w:rsid w:val="00402433"/>
    <w:rsid w:val="00422E83"/>
    <w:rsid w:val="0049620F"/>
    <w:rsid w:val="004B47A9"/>
    <w:rsid w:val="004C178C"/>
    <w:rsid w:val="004F0368"/>
    <w:rsid w:val="00582ED6"/>
    <w:rsid w:val="005A20B8"/>
    <w:rsid w:val="005B2FC6"/>
    <w:rsid w:val="005E6FA8"/>
    <w:rsid w:val="00642516"/>
    <w:rsid w:val="006662D2"/>
    <w:rsid w:val="00687CFB"/>
    <w:rsid w:val="00696B6E"/>
    <w:rsid w:val="006A5F0E"/>
    <w:rsid w:val="006C28FD"/>
    <w:rsid w:val="007718C6"/>
    <w:rsid w:val="007C6C46"/>
    <w:rsid w:val="008045C5"/>
    <w:rsid w:val="00835F7E"/>
    <w:rsid w:val="00866BB6"/>
    <w:rsid w:val="00872D54"/>
    <w:rsid w:val="00884A46"/>
    <w:rsid w:val="009E70CA"/>
    <w:rsid w:val="00A858B9"/>
    <w:rsid w:val="00AF315B"/>
    <w:rsid w:val="00BA4E7B"/>
    <w:rsid w:val="00BA66C3"/>
    <w:rsid w:val="00CB16D2"/>
    <w:rsid w:val="00CD05DC"/>
    <w:rsid w:val="00CD5B0D"/>
    <w:rsid w:val="00DB3723"/>
    <w:rsid w:val="00DC1831"/>
    <w:rsid w:val="00DD06C9"/>
    <w:rsid w:val="00E15E53"/>
    <w:rsid w:val="00E3286D"/>
    <w:rsid w:val="00E413DD"/>
    <w:rsid w:val="00F40180"/>
    <w:rsid w:val="00F40669"/>
    <w:rsid w:val="00F53FDC"/>
    <w:rsid w:val="00FA3EB3"/>
    <w:rsid w:val="00FD3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A651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semiHidden/>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7C6C46"/>
    <w:rPr>
      <w:color w:val="0096D2" w:themeColor="hyperlink"/>
      <w:u w:val="single"/>
    </w:rPr>
  </w:style>
  <w:style w:type="paragraph" w:customStyle="1" w:styleId="Default">
    <w:name w:val="Default"/>
    <w:rsid w:val="00BA4E7B"/>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254\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ECCAECFE644878BE274845BD4A3CFF"/>
        <w:category>
          <w:name w:val="General"/>
          <w:gallery w:val="placeholder"/>
        </w:category>
        <w:types>
          <w:type w:val="bbPlcHdr"/>
        </w:types>
        <w:behaviors>
          <w:behavior w:val="content"/>
        </w:behaviors>
        <w:guid w:val="{301E2E87-7C58-46D5-886F-713ACB9B63EF}"/>
      </w:docPartPr>
      <w:docPartBody>
        <w:p w:rsidR="00487128" w:rsidRDefault="009062DC">
          <w:pPr>
            <w:pStyle w:val="E5ECCAECFE644878BE274845BD4A3CFF"/>
          </w:pPr>
          <w:r w:rsidRPr="00FA3EB3">
            <w:t>Signature</w:t>
          </w:r>
        </w:p>
      </w:docPartBody>
    </w:docPart>
    <w:docPart>
      <w:docPartPr>
        <w:name w:val="ED6C63A3D2BB486EB693E8C8E24853AC"/>
        <w:category>
          <w:name w:val="General"/>
          <w:gallery w:val="placeholder"/>
        </w:category>
        <w:types>
          <w:type w:val="bbPlcHdr"/>
        </w:types>
        <w:behaviors>
          <w:behavior w:val="content"/>
        </w:behaviors>
        <w:guid w:val="{E8111BEC-E9FF-4C6F-AB62-475030951FAB}"/>
      </w:docPartPr>
      <w:docPartBody>
        <w:p w:rsidR="00487128" w:rsidRDefault="009062DC">
          <w:pPr>
            <w:pStyle w:val="ED6C63A3D2BB486EB693E8C8E24853AC"/>
          </w:pPr>
          <w:r w:rsidRPr="00FA3EB3">
            <w:t>Name</w:t>
          </w:r>
        </w:p>
      </w:docPartBody>
    </w:docPart>
    <w:docPart>
      <w:docPartPr>
        <w:name w:val="7561AC3D99144276BC9FBCCC2E573E2C"/>
        <w:category>
          <w:name w:val="General"/>
          <w:gallery w:val="placeholder"/>
        </w:category>
        <w:types>
          <w:type w:val="bbPlcHdr"/>
        </w:types>
        <w:behaviors>
          <w:behavior w:val="content"/>
        </w:behaviors>
        <w:guid w:val="{EAB8E649-7BC9-4574-A8CF-1A1D82445793}"/>
      </w:docPartPr>
      <w:docPartBody>
        <w:p w:rsidR="00487128" w:rsidRDefault="009062DC">
          <w:pPr>
            <w:pStyle w:val="7561AC3D99144276BC9FBCCC2E573E2C"/>
          </w:pPr>
          <w:r w:rsidRPr="00FA3EB3">
            <w:t>Date of Signature</w:t>
          </w:r>
        </w:p>
      </w:docPartBody>
    </w:docPart>
    <w:docPart>
      <w:docPartPr>
        <w:name w:val="E1A83E68B08444F9A30AAFD953B4A42D"/>
        <w:category>
          <w:name w:val="General"/>
          <w:gallery w:val="placeholder"/>
        </w:category>
        <w:types>
          <w:type w:val="bbPlcHdr"/>
        </w:types>
        <w:behaviors>
          <w:behavior w:val="content"/>
        </w:behaviors>
        <w:guid w:val="{990F4395-7893-446C-854E-32AF91210780}"/>
      </w:docPartPr>
      <w:docPartBody>
        <w:p w:rsidR="00487128" w:rsidRDefault="009062DC">
          <w:pPr>
            <w:pStyle w:val="E1A83E68B08444F9A30AAFD953B4A42D"/>
          </w:pPr>
          <w:r w:rsidRPr="00FA3EB3">
            <w:t>MM</w:t>
          </w:r>
        </w:p>
      </w:docPartBody>
    </w:docPart>
    <w:docPart>
      <w:docPartPr>
        <w:name w:val="4A5C7841D67245FEB0CCEA4A1B25BBDA"/>
        <w:category>
          <w:name w:val="General"/>
          <w:gallery w:val="placeholder"/>
        </w:category>
        <w:types>
          <w:type w:val="bbPlcHdr"/>
        </w:types>
        <w:behaviors>
          <w:behavior w:val="content"/>
        </w:behaviors>
        <w:guid w:val="{F067DC01-931A-483E-8F06-0F6CF7B7E4CF}"/>
      </w:docPartPr>
      <w:docPartBody>
        <w:p w:rsidR="00487128" w:rsidRDefault="009062DC">
          <w:pPr>
            <w:pStyle w:val="4A5C7841D67245FEB0CCEA4A1B25BBDA"/>
          </w:pPr>
          <w:r w:rsidRPr="00FA3EB3">
            <w:t>DD</w:t>
          </w:r>
        </w:p>
      </w:docPartBody>
    </w:docPart>
    <w:docPart>
      <w:docPartPr>
        <w:name w:val="3359BA7E639841EA894CBE89C62712AB"/>
        <w:category>
          <w:name w:val="General"/>
          <w:gallery w:val="placeholder"/>
        </w:category>
        <w:types>
          <w:type w:val="bbPlcHdr"/>
        </w:types>
        <w:behaviors>
          <w:behavior w:val="content"/>
        </w:behaviors>
        <w:guid w:val="{5BB89534-0859-472C-B44E-A8BA8E4652CD}"/>
      </w:docPartPr>
      <w:docPartBody>
        <w:p w:rsidR="00487128" w:rsidRDefault="009062DC">
          <w:pPr>
            <w:pStyle w:val="3359BA7E639841EA894CBE89C62712AB"/>
          </w:pPr>
          <w:r w:rsidRPr="00FA3EB3">
            <w:t>YY</w:t>
          </w:r>
        </w:p>
      </w:docPartBody>
    </w:docPart>
    <w:docPart>
      <w:docPartPr>
        <w:name w:val="84151CE476594D3F9790AC11B946D612"/>
        <w:category>
          <w:name w:val="General"/>
          <w:gallery w:val="placeholder"/>
        </w:category>
        <w:types>
          <w:type w:val="bbPlcHdr"/>
        </w:types>
        <w:behaviors>
          <w:behavior w:val="content"/>
        </w:behaviors>
        <w:guid w:val="{4F310F28-B894-4115-996F-67894118DDED}"/>
      </w:docPartPr>
      <w:docPartBody>
        <w:p w:rsidR="006C79CC" w:rsidRDefault="00B50598" w:rsidP="00B50598">
          <w:pPr>
            <w:pStyle w:val="84151CE476594D3F9790AC11B946D612"/>
          </w:pPr>
          <w:r w:rsidRPr="00FA3EB3">
            <w:t>Signature</w:t>
          </w:r>
        </w:p>
      </w:docPartBody>
    </w:docPart>
    <w:docPart>
      <w:docPartPr>
        <w:name w:val="3E27363974964EF5AABBA6CD4786109B"/>
        <w:category>
          <w:name w:val="General"/>
          <w:gallery w:val="placeholder"/>
        </w:category>
        <w:types>
          <w:type w:val="bbPlcHdr"/>
        </w:types>
        <w:behaviors>
          <w:behavior w:val="content"/>
        </w:behaviors>
        <w:guid w:val="{33A0EFF4-981A-4B89-864A-4BEA0EC266C7}"/>
      </w:docPartPr>
      <w:docPartBody>
        <w:p w:rsidR="006C79CC" w:rsidRDefault="00B50598" w:rsidP="00B50598">
          <w:pPr>
            <w:pStyle w:val="3E27363974964EF5AABBA6CD4786109B"/>
          </w:pPr>
          <w:r w:rsidRPr="00FA3EB3">
            <w:t>Name</w:t>
          </w:r>
        </w:p>
      </w:docPartBody>
    </w:docPart>
    <w:docPart>
      <w:docPartPr>
        <w:name w:val="15FB7A7652164660BEA3606074944F46"/>
        <w:category>
          <w:name w:val="General"/>
          <w:gallery w:val="placeholder"/>
        </w:category>
        <w:types>
          <w:type w:val="bbPlcHdr"/>
        </w:types>
        <w:behaviors>
          <w:behavior w:val="content"/>
        </w:behaviors>
        <w:guid w:val="{1489BBC6-9365-4717-8CBC-EDABC0C476C6}"/>
      </w:docPartPr>
      <w:docPartBody>
        <w:p w:rsidR="006C79CC" w:rsidRDefault="00B50598" w:rsidP="00B50598">
          <w:pPr>
            <w:pStyle w:val="15FB7A7652164660BEA3606074944F46"/>
          </w:pPr>
          <w:r w:rsidRPr="00FA3EB3">
            <w:t>Date of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DC"/>
    <w:rsid w:val="00487128"/>
    <w:rsid w:val="006C79CC"/>
    <w:rsid w:val="009062DC"/>
    <w:rsid w:val="00B505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62DC"/>
    <w:rPr>
      <w:rFonts w:asciiTheme="minorHAnsi" w:hAnsiTheme="minorHAnsi"/>
      <w:b w:val="0"/>
      <w:i w:val="0"/>
      <w:iCs/>
      <w:caps w:val="0"/>
      <w:smallCaps w:val="0"/>
    </w:rPr>
  </w:style>
  <w:style w:type="paragraph" w:customStyle="1" w:styleId="E5ECCAECFE644878BE274845BD4A3CFF">
    <w:name w:val="E5ECCAECFE644878BE274845BD4A3CFF"/>
  </w:style>
  <w:style w:type="paragraph" w:customStyle="1" w:styleId="ED6C63A3D2BB486EB693E8C8E24853AC">
    <w:name w:val="ED6C63A3D2BB486EB693E8C8E24853AC"/>
  </w:style>
  <w:style w:type="paragraph" w:customStyle="1" w:styleId="7561AC3D99144276BC9FBCCC2E573E2C">
    <w:name w:val="7561AC3D99144276BC9FBCCC2E573E2C"/>
  </w:style>
  <w:style w:type="paragraph" w:customStyle="1" w:styleId="E1A83E68B08444F9A30AAFD953B4A42D">
    <w:name w:val="E1A83E68B08444F9A30AAFD953B4A42D"/>
  </w:style>
  <w:style w:type="paragraph" w:customStyle="1" w:styleId="4A5C7841D67245FEB0CCEA4A1B25BBDA">
    <w:name w:val="4A5C7841D67245FEB0CCEA4A1B25BBDA"/>
  </w:style>
  <w:style w:type="paragraph" w:customStyle="1" w:styleId="3359BA7E639841EA894CBE89C62712AB">
    <w:name w:val="3359BA7E639841EA894CBE89C62712AB"/>
  </w:style>
  <w:style w:type="paragraph" w:customStyle="1" w:styleId="84151CE476594D3F9790AC11B946D612">
    <w:name w:val="84151CE476594D3F9790AC11B946D612"/>
    <w:rsid w:val="00B50598"/>
  </w:style>
  <w:style w:type="paragraph" w:customStyle="1" w:styleId="3E27363974964EF5AABBA6CD4786109B">
    <w:name w:val="3E27363974964EF5AABBA6CD4786109B"/>
    <w:rsid w:val="00B50598"/>
  </w:style>
  <w:style w:type="paragraph" w:customStyle="1" w:styleId="15FB7A7652164660BEA3606074944F46">
    <w:name w:val="15FB7A7652164660BEA3606074944F46"/>
    <w:rsid w:val="00B50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6CCD373B-0576-4E44-A284-0B50CBA69FE3}">
  <ds:schemaRefs>
    <ds:schemaRef ds:uri="16c05727-aa75-4e4a-9b5f-8a80a116589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1af3243-3dd4-4a8d-8c0d-dd76da1f02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2023-03-27T10:04:00Z</dcterms:created>
  <dcterms:modified xsi:type="dcterms:W3CDTF">2023-03-27T10:04:00Z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